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a58e" w14:textId="3eba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аумағында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2021 жылғы 6 мамырдағы № 117 қаулысы. Солтүстік Қазақстан облысының Әділет департаментінде 2021 жылғы 11 мамырда № 7415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атауы жаңа редакцияда – Солтүстік Қазақстан облысы Мағжан Жұмабаев ауданы әкімдігінің 28.12.2022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Заңның 28-бабы </w:t>
      </w:r>
      <w:r>
        <w:rPr>
          <w:rFonts w:ascii="Times New Roman"/>
          <w:b w:val="false"/>
          <w:i w:val="false"/>
          <w:color w:val="000000"/>
          <w:sz w:val="28"/>
        </w:rPr>
        <w:t>6-тармаына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Солтүстік Қазақстан облысы Мағжан Жұмабаев ауданы әкімдігінің 28.12.2022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аумағында барлық кандидаттар үшін үгіттік баспа материалдарын орналастыру үшін орындар белгіленсін.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Мағжан Жұмабаев ауданы әкімдігінің 28.12.2022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Солтүстік Қазақстан облысы Мағжан Жұмабаев ауданы әкімдігінің 28.12.2022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Солтүстік Қазақстан облысы Мағжан Жұмабаев ауданы әкімдігінің келесі қаулыларының күші жойылды деп танылсын: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Мағжан Жұмабаев ауданының аумағында барлық кандидаттардың үгіттік баспа материалдарын орналастыру үшін орындар белгілеу және сайлаушылармен кездесуі үшін үй-жайлар ұсыну туралы" 2019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5395 болып тіркелген);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""Солтүстік Қазақстан облысы Мағжан Жұмабаев ауданының аумағында барлық кандидаттардың үгіттік баспа материалдарын орналастыру үшін орындар белгілеу және сайлаушылармен кездесуі үшін үй-жайлар ұсыну туралы" Солтүстік Қазақстан облысы Мағжан Жұмабаев ауданы әкімдігінің 2019 жылғы 4 мамырдағы № 110 қаулысына өзгерістер енгізу туралы" 2020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3412 болып тіркелген).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Мағжан Жұмабаев ауданы әкімі аппаратының басшысы А.С. Шәріповке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Мағжан Жумабаев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Жумабаев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аумағында барлық кандидаттар үшін үгіттік баспа материалдарын орналастыру үшін орындар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Үгіттік баспа материалдарын орналастыру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Авангард ауылдық округі,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"Полтавка орта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Аққайың ауылдық округі,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"Октябрьское орта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 дән ауылдық округі,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"Совет орта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Бастомар ауылдық округі,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"Бастомар орта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 ауылдық округі,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"Фурманов орта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Возвышен ауылдық округі,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"Возвышенка орта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Қарақоға ауылдық округі,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"Қарақоға орта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Конюхов ауылдық округі,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"Конюхово негізгі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Лебяжье ауылдық округі,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"Лебяжье негізгі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Мағжан ауылдық округі,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"Молодежное бастауыш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 ауылдық округі, Молодогвардейское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"Молодогвардейское орта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Ноғайбай би ауылдық округі,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"Надежка орта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Полудин ауылдық округі,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"Полудин орта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 ауылдық округі, Таманское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"Таман мектеп-бөбекжай-бақша кешені"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Ұзынкөл ауылдық округі,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"Ұзынкөл орта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Успенка ауылдық округі,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Мағжан Жұмабаев ауданының Успенка ауылдық округі әкімінің аппараты" коммуналдық мемлекеттік мекемесінің Мәдениет үйі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Чистов ауылдық округі,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 "Чистов орта мектебі"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Мағжан Жұмабаев ауданының "Халық өнерпаздарының шығармашылығы және бос уақыт қызметі орталығы" коммуналдық мемлекеттік қазыналық кәсіпорынның ғимаратына іргелес аумақ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"__" _________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аумағында сайлаушылармен кездесу үшін үй-жайлар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Алып тасталды - Солтүстік Қазақстан облысы Мағжан Жұмабаев ауданы әкімдігінің 28.12.2022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