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a18f" w14:textId="5e0a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46-11 "2021-2023 жылдарға арналған Мағжан Жұмабаев ауданы Мағжан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3 шілдедегі № 6-13 шешімі. Қазақстан Республикасының Әділет министрлігінде 2021 жылғы 9 шілдеде № 23454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Мағжан Жұмабаев ауданы Мағжан ауылдық округінің бюджетін бекіту туралы" Солтүстік Қазақстан облысы Мағжан Жұмабаев ауданы мәслихатының 2021 жылғы 8 қаңтардағы № 46-11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7071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Мағжан Жұмабаев ауданы Мағжан ауылдық округінің бюджеті тиісінше осы шешімге 1, 2 және 3-қосымшаларға,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33 338,3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32 138,3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33 408,8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70,5 мың теңге.";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Мағжан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33 338,3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32 138,3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32 138,3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