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ed55" w14:textId="a51e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2017 жылғы 23 қарашадағы № 14-2 "Солтүстік Қазақстан облысы Мағжан Жұмабаев ауданының сот шешімімен коммуналдық меншіке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кейбір шешімдерінің күші жойылды деп тану туралы Солтүстік Қазақстан облысы Мағжан Жұмабаев ауданы мәслихатының 2021 жылғы 3 шілдедегі № 6-19 шешімі. Қазақстан Республикасының Әділет министрлігінде 2021 жылғы 15 шілдеде № 23533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1."Солтүстік Қазақстан облысы Мағжан Жұмабаев ауданының сот шешімімен коммуналдық меншіке түскен болып танылған иесіз қалдықтарды басқару қағидаларын бекіту туралы" Солтүстік Қазақстан облысы Мағжан Жұмабаев ауданы мәслихатының 2017 жылғы 23 қарашадағы № 14-2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