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b3c2" w14:textId="5b0b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әкімінің 2020 жылғы 2 желтоқсаңдағы № 18 "Солтүстік Қазақстан облысы Мағжан Жұмабаев ауданы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әкімінің 2021 жылғы 26 шілдедегі № 17 шешімі. Қазақстан Республикасының Әділет министрлігінде 2021 жылғы 30 шілдеде № 23779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аудыны әкімінің "Солтүстік Қазақстан облысы Мағжан Жұмабаев ауданы аумағында сайлау учаскелерін құру туралы" 2020 жылғы 2 желтоқсандағы № 18 (Нормативтік құқықтық актілерді мемлекеттік тіркеу тізілімінде № 6754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36-тармақ, "Орналасқан жері" бағаны келесі редакцияда жазылсын: "Полудино ауылы, Абай Құнанбаев көшесі, 59, "Солтүстік Қазақстан облысы Мағжан Жұмабаев ауданы Полудин ауылдық округі әкімінің аппараты" коммуналдық мемлекеттік мекемесінің Полудин мәдениет үйінің ғимараты.";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37-тармақ, "Орналасқан жері" бағаны келесі редакцияда жазылсын: "Ганькино ауылы, Тәуелсіздік көшесі, 6, "Солтүстік Қазақстан облысы әкімдігінің білім басқармасы" коммуналдық мемлекеттік мекемесінің "Мағжан Жұмабаев ауданының білім бөлімі" коммуналдық мемлекеттік мекемесінің "Ганькино орталау мектебі" коммуналдық мемлекеттік мекемесінің ғимараты.".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Мағжан Жұмабаев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Жумабаев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Мағжан Жұмабаев ауданының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