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07e2" w14:textId="4af0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Конюхов ауылдық округі әкімінің 2021 жылғы 7 шілдедегі № 9 шешімі. Қазақстан Республикасының Әділет министрлігінде 2021 жылғы 14 шiлдеде № 23519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Мағжан Жұмабаев ауданының бас мемлекеттік ветеринариялық-санитариялық инспекторының 2021 жылғы 04 маусымдағы № 136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Куломзино ауылында орналасқан "Куломзино" шаруа қожалығының аумағында белгіленген ірі қара мал арасында құтыруын аурунын жою бойынша ветеринариялық іс-шаралар кешенінің аяқталуына байланысты шектеу іс-шаралары тақтатылсын.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Мағжан Жұмабаев ауданы Конюхов ауылдық округі әкімінің "Шектеу іс-шараларын белгілеу туралы" 2021 жылғы 06 мамырдағы № 6 (Нормативтік құқықтық актілерді мемлекеттік тіркеу тізілімінде № 7421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