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b25b" w14:textId="08ab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Полудин ауылдық округінің Полудин ауылындағы кейбір көшелеріне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Полудин ауылдық округі әкімінің 2021 жылғы 20 сәуірдегі № 9 шешімі. Солтүстік Қазақстан облысының Әділет департаментінде 2021 жылғы 21 сәуірде № 7312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 комиссиясының 2020 жылғы 29 желтоқсандағы қорытындысы негізінде, Полудин ауылы халқының пікірін ескере отырып, Солтүстік Қазақстан облысы Мағжан Жұмабаев ауданы Полудин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Полудин ауылдық округінің Полудин ауылының келесі көшелеріне қайта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көшесіне – Абай Кұнанбаев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көшесіне – Мағжан Жұмабаев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көшесіне – Достық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көшесіне – Шоқан Уәлиханов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көшесіне – Ғабит Мүсірепов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көшесіне – Н.Ковшова көшесі.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