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7c06b" w14:textId="367c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Мамлютка қаласының 2021-2023 жылдарға арналған бюджетін бекіту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2021 жылғы 5 қаңтардағы № 82/2 шешімі. Солтүстік Қазақстан облысының Әділет департаментінде 2021 жылғы 8 қаңтарда № 6887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шешімінің 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кодексiнің </w:t>
      </w:r>
      <w:r>
        <w:rPr>
          <w:rFonts w:ascii="Times New Roman"/>
          <w:b w:val="false"/>
          <w:i w:val="false"/>
          <w:color w:val="000000"/>
          <w:sz w:val="28"/>
        </w:rPr>
        <w:t>9-1-бабына</w:t>
      </w:r>
      <w:r>
        <w:rPr>
          <w:rFonts w:ascii="Times New Roman"/>
          <w:b w:val="false"/>
          <w:i w:val="false"/>
          <w:color w:val="000000"/>
          <w:sz w:val="28"/>
        </w:rPr>
        <w:t xml:space="preserve">, 75-бабы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Мамлют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Солтүстік Қазақстан облысы Мамлют ауданы Мамлютка қаласының 2021-2023 жылдарға арналған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581221,9 мың теңге:</w:t>
      </w:r>
    </w:p>
    <w:bookmarkEnd w:id="3"/>
    <w:bookmarkStart w:name="z9" w:id="4"/>
    <w:p>
      <w:pPr>
        <w:spacing w:after="0"/>
        <w:ind w:left="0"/>
        <w:jc w:val="both"/>
      </w:pPr>
      <w:r>
        <w:rPr>
          <w:rFonts w:ascii="Times New Roman"/>
          <w:b w:val="false"/>
          <w:i w:val="false"/>
          <w:color w:val="000000"/>
          <w:sz w:val="28"/>
        </w:rPr>
        <w:t>
      салықтық түсімдер – 22129 мың теңге;</w:t>
      </w:r>
    </w:p>
    <w:bookmarkEnd w:id="4"/>
    <w:bookmarkStart w:name="z10" w:id="5"/>
    <w:p>
      <w:pPr>
        <w:spacing w:after="0"/>
        <w:ind w:left="0"/>
        <w:jc w:val="both"/>
      </w:pPr>
      <w:r>
        <w:rPr>
          <w:rFonts w:ascii="Times New Roman"/>
          <w:b w:val="false"/>
          <w:i w:val="false"/>
          <w:color w:val="000000"/>
          <w:sz w:val="28"/>
        </w:rPr>
        <w:t>
      салықтық емес түсімдер – 2134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556958,9 мың теңге;</w:t>
      </w:r>
    </w:p>
    <w:bookmarkEnd w:id="7"/>
    <w:bookmarkStart w:name="z13" w:id="8"/>
    <w:p>
      <w:pPr>
        <w:spacing w:after="0"/>
        <w:ind w:left="0"/>
        <w:jc w:val="both"/>
      </w:pPr>
      <w:r>
        <w:rPr>
          <w:rFonts w:ascii="Times New Roman"/>
          <w:b w:val="false"/>
          <w:i w:val="false"/>
          <w:color w:val="000000"/>
          <w:sz w:val="28"/>
        </w:rPr>
        <w:t>
      2) шығындар – 583899,3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-2677,4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–2677,4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2677,4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Мамлют ауданы мәслихатының 06.05.2021 </w:t>
      </w:r>
      <w:r>
        <w:rPr>
          <w:rFonts w:ascii="Times New Roman"/>
          <w:b w:val="false"/>
          <w:i w:val="false"/>
          <w:color w:val="000000"/>
          <w:sz w:val="28"/>
        </w:rPr>
        <w:t>№ 5/5</w:t>
      </w:r>
      <w:r>
        <w:rPr>
          <w:rFonts w:ascii="Times New Roman"/>
          <w:b w:val="false"/>
          <w:i w:val="false"/>
          <w:color w:val="ff0000"/>
          <w:sz w:val="28"/>
        </w:rPr>
        <w:t xml:space="preserve"> (01.01.2021 бастап қолданысқа енгізіледі); 04.10.2021 </w:t>
      </w:r>
      <w:r>
        <w:rPr>
          <w:rFonts w:ascii="Times New Roman"/>
          <w:b w:val="false"/>
          <w:i w:val="false"/>
          <w:color w:val="000000"/>
          <w:sz w:val="28"/>
        </w:rPr>
        <w:t>№ 12/4</w:t>
      </w:r>
      <w:r>
        <w:rPr>
          <w:rFonts w:ascii="Times New Roman"/>
          <w:b w:val="false"/>
          <w:i w:val="false"/>
          <w:color w:val="ff0000"/>
          <w:sz w:val="28"/>
        </w:rPr>
        <w:t xml:space="preserve"> (01.01.2021 бастап қолданысқа енгізіледі); 14.12.2021 </w:t>
      </w:r>
      <w:r>
        <w:rPr>
          <w:rFonts w:ascii="Times New Roman"/>
          <w:b w:val="false"/>
          <w:i w:val="false"/>
          <w:color w:val="000000"/>
          <w:sz w:val="28"/>
        </w:rPr>
        <w:t>№ 14/2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2021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1) мемлекеттік кірістер органында тіркеу есебіне қою кезінде мәлімделген аудандық маңызы бар қала аумағында орналасқан жеке тұлғалар дербес салық салуға жататын табыстар бойынша жеке табыс салығы:</w:t>
      </w:r>
    </w:p>
    <w:bookmarkEnd w:id="20"/>
    <w:bookmarkStart w:name="z26" w:id="21"/>
    <w:p>
      <w:pPr>
        <w:spacing w:after="0"/>
        <w:ind w:left="0"/>
        <w:jc w:val="both"/>
      </w:pPr>
      <w:r>
        <w:rPr>
          <w:rFonts w:ascii="Times New Roman"/>
          <w:b w:val="false"/>
          <w:i w:val="false"/>
          <w:color w:val="000000"/>
          <w:sz w:val="28"/>
        </w:rPr>
        <w:t>
      жеке кәсіпкер, жекеше нотариус, жеке сот орындаушысы, адвокат, кәсіпқой медиатор үшін – тұрған жері;</w:t>
      </w:r>
    </w:p>
    <w:bookmarkEnd w:id="21"/>
    <w:bookmarkStart w:name="z27" w:id="22"/>
    <w:p>
      <w:pPr>
        <w:spacing w:after="0"/>
        <w:ind w:left="0"/>
        <w:jc w:val="both"/>
      </w:pPr>
      <w:r>
        <w:rPr>
          <w:rFonts w:ascii="Times New Roman"/>
          <w:b w:val="false"/>
          <w:i w:val="false"/>
          <w:color w:val="000000"/>
          <w:sz w:val="28"/>
        </w:rPr>
        <w:t>
      тұрғылықты жері – қалған жеке тұлғалар үшін;</w:t>
      </w:r>
    </w:p>
    <w:bookmarkEnd w:id="22"/>
    <w:bookmarkStart w:name="z28" w:id="23"/>
    <w:p>
      <w:pPr>
        <w:spacing w:after="0"/>
        <w:ind w:left="0"/>
        <w:jc w:val="both"/>
      </w:pPr>
      <w:r>
        <w:rPr>
          <w:rFonts w:ascii="Times New Roman"/>
          <w:b w:val="false"/>
          <w:i w:val="false"/>
          <w:color w:val="000000"/>
          <w:sz w:val="28"/>
        </w:rPr>
        <w:t>
      2) аудандық маңызы бар қаланың аумағындағы осы салықты салу объектілері бойынша жеке тұлғалардың мүлкіне салынатын салық;</w:t>
      </w:r>
    </w:p>
    <w:bookmarkEnd w:id="23"/>
    <w:bookmarkStart w:name="z29" w:id="24"/>
    <w:p>
      <w:pPr>
        <w:spacing w:after="0"/>
        <w:ind w:left="0"/>
        <w:jc w:val="both"/>
      </w:pPr>
      <w:r>
        <w:rPr>
          <w:rFonts w:ascii="Times New Roman"/>
          <w:b w:val="false"/>
          <w:i w:val="false"/>
          <w:color w:val="000000"/>
          <w:sz w:val="28"/>
        </w:rPr>
        <w:t>
      3) аудандық маңызы бар қаланың жер учаскелері бойынша жеке және заңды тұлғалардан алынатын, елдi мекендер жерлерiне салынатын жер салығы;</w:t>
      </w:r>
    </w:p>
    <w:bookmarkEnd w:id="24"/>
    <w:bookmarkStart w:name="z30" w:id="25"/>
    <w:p>
      <w:pPr>
        <w:spacing w:after="0"/>
        <w:ind w:left="0"/>
        <w:jc w:val="both"/>
      </w:pPr>
      <w:r>
        <w:rPr>
          <w:rFonts w:ascii="Times New Roman"/>
          <w:b w:val="false"/>
          <w:i w:val="false"/>
          <w:color w:val="000000"/>
          <w:sz w:val="28"/>
        </w:rPr>
        <w:t>
      4) көлік құралдарына салынатын салық:</w:t>
      </w:r>
    </w:p>
    <w:bookmarkEnd w:id="25"/>
    <w:bookmarkStart w:name="z31" w:id="26"/>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6"/>
    <w:bookmarkStart w:name="z32" w:id="27"/>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w:t>
      </w:r>
    </w:p>
    <w:bookmarkEnd w:id="27"/>
    <w:bookmarkStart w:name="z33" w:id="28"/>
    <w:p>
      <w:pPr>
        <w:spacing w:after="0"/>
        <w:ind w:left="0"/>
        <w:jc w:val="both"/>
      </w:pPr>
      <w:r>
        <w:rPr>
          <w:rFonts w:ascii="Times New Roman"/>
          <w:b w:val="false"/>
          <w:i w:val="false"/>
          <w:color w:val="000000"/>
          <w:sz w:val="28"/>
        </w:rPr>
        <w:t>
      5) сыртқы (көрнекі) жарнаманы:</w:t>
      </w:r>
    </w:p>
    <w:bookmarkEnd w:id="28"/>
    <w:bookmarkStart w:name="z34" w:id="29"/>
    <w:p>
      <w:pPr>
        <w:spacing w:after="0"/>
        <w:ind w:left="0"/>
        <w:jc w:val="both"/>
      </w:pPr>
      <w:r>
        <w:rPr>
          <w:rFonts w:ascii="Times New Roman"/>
          <w:b w:val="false"/>
          <w:i w:val="false"/>
          <w:color w:val="000000"/>
          <w:sz w:val="28"/>
        </w:rPr>
        <w:t>
      аудандық маңызы бар қаладағы үй-жайлардың шегінен тыс ашық кеңістікте;</w:t>
      </w:r>
    </w:p>
    <w:bookmarkEnd w:id="29"/>
    <w:bookmarkStart w:name="z35" w:id="30"/>
    <w:p>
      <w:pPr>
        <w:spacing w:after="0"/>
        <w:ind w:left="0"/>
        <w:jc w:val="both"/>
      </w:pPr>
      <w:r>
        <w:rPr>
          <w:rFonts w:ascii="Times New Roman"/>
          <w:b w:val="false"/>
          <w:i w:val="false"/>
          <w:color w:val="000000"/>
          <w:sz w:val="28"/>
        </w:rPr>
        <w:t>
      аудандық маңызы бар қаланың аумақтары арқылы өтетін жалпыға ортақ пайдаланылатын автомобиль жолдарының бөлiнген белдеуiнде;</w:t>
      </w:r>
    </w:p>
    <w:bookmarkEnd w:id="30"/>
    <w:bookmarkStart w:name="z36" w:id="31"/>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bookmarkEnd w:id="31"/>
    <w:bookmarkStart w:name="z37" w:id="32"/>
    <w:p>
      <w:pPr>
        <w:spacing w:after="0"/>
        <w:ind w:left="0"/>
        <w:jc w:val="both"/>
      </w:pPr>
      <w:r>
        <w:rPr>
          <w:rFonts w:ascii="Times New Roman"/>
          <w:b w:val="false"/>
          <w:i w:val="false"/>
          <w:color w:val="000000"/>
          <w:sz w:val="28"/>
        </w:rPr>
        <w:t>
      3. Аудандық маңызы бар қала бюджеттік кірістері мына салықтық емес түсімдер есебінен қалыптастырылатыны белгіленсін:</w:t>
      </w:r>
    </w:p>
    <w:bookmarkEnd w:id="32"/>
    <w:bookmarkStart w:name="z38" w:id="33"/>
    <w:p>
      <w:pPr>
        <w:spacing w:after="0"/>
        <w:ind w:left="0"/>
        <w:jc w:val="both"/>
      </w:pPr>
      <w:r>
        <w:rPr>
          <w:rFonts w:ascii="Times New Roman"/>
          <w:b w:val="false"/>
          <w:i w:val="false"/>
          <w:color w:val="000000"/>
          <w:sz w:val="28"/>
        </w:rPr>
        <w:t>
      1) аудандық маңызы бар қалалардың әкімдері әкімшілік құқық бұзушылықтар үшін салатын айыппұлдар;</w:t>
      </w:r>
    </w:p>
    <w:bookmarkEnd w:id="33"/>
    <w:bookmarkStart w:name="z39" w:id="34"/>
    <w:p>
      <w:pPr>
        <w:spacing w:after="0"/>
        <w:ind w:left="0"/>
        <w:jc w:val="both"/>
      </w:pPr>
      <w:r>
        <w:rPr>
          <w:rFonts w:ascii="Times New Roman"/>
          <w:b w:val="false"/>
          <w:i w:val="false"/>
          <w:color w:val="000000"/>
          <w:sz w:val="28"/>
        </w:rPr>
        <w:t>
      2) жеке және заңды тұлғалардың ерікті түрдегі алымдары;</w:t>
      </w:r>
    </w:p>
    <w:bookmarkEnd w:id="34"/>
    <w:bookmarkStart w:name="z40" w:id="35"/>
    <w:p>
      <w:pPr>
        <w:spacing w:after="0"/>
        <w:ind w:left="0"/>
        <w:jc w:val="both"/>
      </w:pPr>
      <w:r>
        <w:rPr>
          <w:rFonts w:ascii="Times New Roman"/>
          <w:b w:val="false"/>
          <w:i w:val="false"/>
          <w:color w:val="000000"/>
          <w:sz w:val="28"/>
        </w:rPr>
        <w:t>
      3) аудандық маңызы бар қаланың коммуналдық меншігінен (жергілікті өзін-өзі басқарудың коммуналдық меншігінен) түсетін кірістер:</w:t>
      </w:r>
    </w:p>
    <w:bookmarkEnd w:id="35"/>
    <w:bookmarkStart w:name="z41" w:id="36"/>
    <w:p>
      <w:pPr>
        <w:spacing w:after="0"/>
        <w:ind w:left="0"/>
        <w:jc w:val="both"/>
      </w:pPr>
      <w:r>
        <w:rPr>
          <w:rFonts w:ascii="Times New Roman"/>
          <w:b w:val="false"/>
          <w:i w:val="false"/>
          <w:color w:val="000000"/>
          <w:sz w:val="28"/>
        </w:rPr>
        <w:t>
      аудандық маңызы бар қала әкімі аппаратының шешімімен құрылған коммуналдық мемлекеттік кәсіпорындардың таза кірісі бөлігінің түсімдері;</w:t>
      </w:r>
    </w:p>
    <w:bookmarkEnd w:id="36"/>
    <w:bookmarkStart w:name="z42" w:id="37"/>
    <w:p>
      <w:pPr>
        <w:spacing w:after="0"/>
        <w:ind w:left="0"/>
        <w:jc w:val="both"/>
      </w:pPr>
      <w:r>
        <w:rPr>
          <w:rFonts w:ascii="Times New Roman"/>
          <w:b w:val="false"/>
          <w:i w:val="false"/>
          <w:color w:val="000000"/>
          <w:sz w:val="28"/>
        </w:rPr>
        <w:t>
      аудандық маңызы бар қаланың коммуналдық меншігіндегі (жергілікті өзін-өзі басқарудың коммуналдық меншігіндегі) заңды тұлғаларға қатысу үлестеріне кірістер;</w:t>
      </w:r>
    </w:p>
    <w:bookmarkEnd w:id="37"/>
    <w:bookmarkStart w:name="z43" w:id="38"/>
    <w:p>
      <w:pPr>
        <w:spacing w:after="0"/>
        <w:ind w:left="0"/>
        <w:jc w:val="both"/>
      </w:pPr>
      <w:r>
        <w:rPr>
          <w:rFonts w:ascii="Times New Roman"/>
          <w:b w:val="false"/>
          <w:i w:val="false"/>
          <w:color w:val="000000"/>
          <w:sz w:val="28"/>
        </w:rPr>
        <w:t>
      аудандық маңызы бар қаланың коммуналдық меншігінің (жергілікті өзін-өзі басқарудың коммуналдық меншігінің) мүлкін жалға беруден түсетін кірістер;</w:t>
      </w:r>
    </w:p>
    <w:bookmarkEnd w:id="38"/>
    <w:bookmarkStart w:name="z44" w:id="39"/>
    <w:p>
      <w:pPr>
        <w:spacing w:after="0"/>
        <w:ind w:left="0"/>
        <w:jc w:val="both"/>
      </w:pPr>
      <w:r>
        <w:rPr>
          <w:rFonts w:ascii="Times New Roman"/>
          <w:b w:val="false"/>
          <w:i w:val="false"/>
          <w:color w:val="000000"/>
          <w:sz w:val="28"/>
        </w:rPr>
        <w:t>
      аудандық маңызы бар қаланың коммуналдық меншігінен (жергілікті өзін-өзі басқарудың коммуналдық меншігінен) түсетін басқа да кірістер;</w:t>
      </w:r>
    </w:p>
    <w:bookmarkEnd w:id="39"/>
    <w:bookmarkStart w:name="z45" w:id="40"/>
    <w:p>
      <w:pPr>
        <w:spacing w:after="0"/>
        <w:ind w:left="0"/>
        <w:jc w:val="both"/>
      </w:pPr>
      <w:r>
        <w:rPr>
          <w:rFonts w:ascii="Times New Roman"/>
          <w:b w:val="false"/>
          <w:i w:val="false"/>
          <w:color w:val="000000"/>
          <w:sz w:val="28"/>
        </w:rPr>
        <w:t>
      4) аудандық маңызы бар қала бюджеттеріне түсетін басқа да салықтық емес түсімдер.</w:t>
      </w:r>
    </w:p>
    <w:bookmarkEnd w:id="40"/>
    <w:bookmarkStart w:name="z46" w:id="41"/>
    <w:p>
      <w:pPr>
        <w:spacing w:after="0"/>
        <w:ind w:left="0"/>
        <w:jc w:val="both"/>
      </w:pPr>
      <w:r>
        <w:rPr>
          <w:rFonts w:ascii="Times New Roman"/>
          <w:b w:val="false"/>
          <w:i w:val="false"/>
          <w:color w:val="000000"/>
          <w:sz w:val="28"/>
        </w:rPr>
        <w:t>
      4. Аудандық маңызы бар қала бюджетінен қаржыландырылатын мемлекеттік мекемелерге бекітіп берілген мемлекеттік мүлікті сатудан түсетін ақша негізгі капиталды сатудан аудандық маңызы бар қала бюджеттеріне түсетін түсімдер болып табылады.</w:t>
      </w:r>
    </w:p>
    <w:bookmarkEnd w:id="41"/>
    <w:bookmarkStart w:name="z47" w:id="42"/>
    <w:p>
      <w:pPr>
        <w:spacing w:after="0"/>
        <w:ind w:left="0"/>
        <w:jc w:val="both"/>
      </w:pPr>
      <w:r>
        <w:rPr>
          <w:rFonts w:ascii="Times New Roman"/>
          <w:b w:val="false"/>
          <w:i w:val="false"/>
          <w:color w:val="000000"/>
          <w:sz w:val="28"/>
        </w:rPr>
        <w:t>
      5. Мамлютка қаласының 2021 жылға арналған бюджетіне аудандық бюджеттен бөлінетін 91643 мың теңге сомасында ағымдағы нысаналы трансферттер ескерілсін.</w:t>
      </w:r>
    </w:p>
    <w:bookmarkEnd w:id="42"/>
    <w:p>
      <w:pPr>
        <w:spacing w:after="0"/>
        <w:ind w:left="0"/>
        <w:jc w:val="both"/>
      </w:pPr>
      <w:r>
        <w:rPr>
          <w:rFonts w:ascii="Times New Roman"/>
          <w:b w:val="false"/>
          <w:i w:val="false"/>
          <w:color w:val="000000"/>
          <w:sz w:val="28"/>
        </w:rPr>
        <w:t>
      5-1. 2021 жылға Солтүстік Қазақстан облысы Мамлют ауданы Мамлютка қаласының бюджетіне аудандық бюджеттен берілетін нысаналы ағымды трансферттер көлемі 36658,9 мың теңге сомада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5-1-тармақпен толықтырылды - Солтүстік Қазақстан облысы Мамлют ауданы мәслихатының 06.05.2021 </w:t>
      </w:r>
      <w:r>
        <w:rPr>
          <w:rFonts w:ascii="Times New Roman"/>
          <w:b w:val="false"/>
          <w:i w:val="false"/>
          <w:color w:val="000000"/>
          <w:sz w:val="28"/>
        </w:rPr>
        <w:t>№ 5/5</w:t>
      </w:r>
      <w:r>
        <w:rPr>
          <w:rFonts w:ascii="Times New Roman"/>
          <w:b w:val="false"/>
          <w:i w:val="false"/>
          <w:color w:val="ff0000"/>
          <w:sz w:val="28"/>
        </w:rPr>
        <w:t xml:space="preserve"> (01.01.2021 бастап қолданысқа енгізіледі);  жаңа редакцияда - Солтүстік Қазақстан облысы Мамлют ауданы мәслихатының 04.10.2021 </w:t>
      </w:r>
      <w:r>
        <w:rPr>
          <w:rFonts w:ascii="Times New Roman"/>
          <w:b w:val="false"/>
          <w:i w:val="false"/>
          <w:color w:val="000000"/>
          <w:sz w:val="28"/>
        </w:rPr>
        <w:t>№ 12/4</w:t>
      </w:r>
      <w:r>
        <w:rPr>
          <w:rFonts w:ascii="Times New Roman"/>
          <w:b w:val="false"/>
          <w:i w:val="false"/>
          <w:color w:val="ff0000"/>
          <w:sz w:val="28"/>
        </w:rPr>
        <w:t xml:space="preserve"> (01.01.2021 бастап қолданысқа енгізіледі); 14.12.2021 </w:t>
      </w:r>
      <w:r>
        <w:rPr>
          <w:rFonts w:ascii="Times New Roman"/>
          <w:b w:val="false"/>
          <w:i w:val="false"/>
          <w:color w:val="000000"/>
          <w:sz w:val="28"/>
        </w:rPr>
        <w:t>№ 14/2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2021 жылдың 1 қаңтарына қалыптасқан бюджет қаражатының бос қалдықтары 4-қосымшаға сәйкес бюджеттік бағдарламалар бойынша шығыстарға 2677,4 мың теңге сомасында бағытталсын.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5-2-тармақпен толықтырылды - Солтүстік Қазақстан облысы Мамлют ауданы мәслихатының 06.05.2021 </w:t>
      </w:r>
      <w:r>
        <w:rPr>
          <w:rFonts w:ascii="Times New Roman"/>
          <w:b w:val="false"/>
          <w:i w:val="false"/>
          <w:color w:val="000000"/>
          <w:sz w:val="28"/>
        </w:rPr>
        <w:t>№ 5/5</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48" w:id="43"/>
    <w:p>
      <w:pPr>
        <w:spacing w:after="0"/>
        <w:ind w:left="0"/>
        <w:jc w:val="both"/>
      </w:pPr>
      <w:r>
        <w:rPr>
          <w:rFonts w:ascii="Times New Roman"/>
          <w:b w:val="false"/>
          <w:i w:val="false"/>
          <w:color w:val="000000"/>
          <w:sz w:val="28"/>
        </w:rPr>
        <w:t>
      6. 2021 жылға арналған аудандық маңызы бар қала бюджетіне аудандық бюджеттен берілетін бюджеттік субвенциялар 41769 мың теңге сомасында ескерілсін.</w:t>
      </w:r>
    </w:p>
    <w:bookmarkEnd w:id="43"/>
    <w:bookmarkStart w:name="z49" w:id="44"/>
    <w:p>
      <w:pPr>
        <w:spacing w:after="0"/>
        <w:ind w:left="0"/>
        <w:jc w:val="both"/>
      </w:pPr>
      <w:r>
        <w:rPr>
          <w:rFonts w:ascii="Times New Roman"/>
          <w:b w:val="false"/>
          <w:i w:val="false"/>
          <w:color w:val="000000"/>
          <w:sz w:val="28"/>
        </w:rPr>
        <w:t>
      7. Осы шешім 2021 жылғы 1 қаңтардан бастап қолданысқа енгізіледi.</w:t>
      </w:r>
    </w:p>
    <w:bookmarkEnd w:id="4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Мамлют ауданы мәслихаты</w:t>
            </w: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Кошанов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Мамлют ауданы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Нурмуканова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59" w:id="45"/>
    <w:p>
      <w:pPr>
        <w:spacing w:after="0"/>
        <w:ind w:left="0"/>
        <w:jc w:val="left"/>
      </w:pPr>
      <w:r>
        <w:rPr>
          <w:rFonts w:ascii="Times New Roman"/>
          <w:b/>
          <w:i w:val="false"/>
          <w:color w:val="000000"/>
        </w:rPr>
        <w:t xml:space="preserve"> 2021 жылға арналған Солтүстік Қазақстан облысы Мамлютка қаласының бюджеті</w:t>
      </w:r>
    </w:p>
    <w:bookmarkEnd w:id="45"/>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Мамлют ауданы мәслихатының 06.05.2021 </w:t>
      </w:r>
      <w:r>
        <w:rPr>
          <w:rFonts w:ascii="Times New Roman"/>
          <w:b w:val="false"/>
          <w:i w:val="false"/>
          <w:color w:val="ff0000"/>
          <w:sz w:val="28"/>
        </w:rPr>
        <w:t>№ 5/5</w:t>
      </w:r>
      <w:r>
        <w:rPr>
          <w:rFonts w:ascii="Times New Roman"/>
          <w:b w:val="false"/>
          <w:i w:val="false"/>
          <w:color w:val="ff0000"/>
          <w:sz w:val="28"/>
        </w:rPr>
        <w:t xml:space="preserve"> (01.01.2021 бастап қолданысқа енгізіледі); 04.10.2021 </w:t>
      </w:r>
      <w:r>
        <w:rPr>
          <w:rFonts w:ascii="Times New Roman"/>
          <w:b w:val="false"/>
          <w:i w:val="false"/>
          <w:color w:val="ff0000"/>
          <w:sz w:val="28"/>
        </w:rPr>
        <w:t>№ 12/4</w:t>
      </w:r>
      <w:r>
        <w:rPr>
          <w:rFonts w:ascii="Times New Roman"/>
          <w:b w:val="false"/>
          <w:i w:val="false"/>
          <w:color w:val="ff0000"/>
          <w:sz w:val="28"/>
        </w:rPr>
        <w:t xml:space="preserve"> (01.01.2021 бастап қолданысқа енгізіледі); 14.12.2021 </w:t>
      </w:r>
      <w:r>
        <w:rPr>
          <w:rFonts w:ascii="Times New Roman"/>
          <w:b w:val="false"/>
          <w:i w:val="false"/>
          <w:color w:val="ff0000"/>
          <w:sz w:val="28"/>
        </w:rPr>
        <w:t>№ 14/2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6"/>
          <w:p>
            <w:pPr>
              <w:spacing w:after="20"/>
              <w:ind w:left="20"/>
              <w:jc w:val="both"/>
            </w:pPr>
            <w:r>
              <w:rPr>
                <w:rFonts w:ascii="Times New Roman"/>
                <w:b w:val="false"/>
                <w:i w:val="false"/>
                <w:color w:val="000000"/>
                <w:sz w:val="20"/>
              </w:rPr>
              <w:t>
Санаты</w:t>
            </w:r>
          </w:p>
          <w:bookmarkEnd w:id="4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қалалардың, ауылдардың, кенттердің, ауылдық округтердің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қалалардың, ауылдардың, кенттердің, ауылдық округтердің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салықтық емес басқа да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салықтық емес басқа да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556958,9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шағындары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санитарлық жағдайын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мақсатты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65" w:id="47"/>
    <w:p>
      <w:pPr>
        <w:spacing w:after="0"/>
        <w:ind w:left="0"/>
        <w:jc w:val="left"/>
      </w:pPr>
      <w:r>
        <w:rPr>
          <w:rFonts w:ascii="Times New Roman"/>
          <w:b/>
          <w:i w:val="false"/>
          <w:color w:val="000000"/>
        </w:rPr>
        <w:t xml:space="preserve"> 2022 жылға арналған Солтүстік Қазақстан облысы Мамлютка қаласының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71" w:id="48"/>
    <w:p>
      <w:pPr>
        <w:spacing w:after="0"/>
        <w:ind w:left="0"/>
        <w:jc w:val="left"/>
      </w:pPr>
      <w:r>
        <w:rPr>
          <w:rFonts w:ascii="Times New Roman"/>
          <w:b/>
          <w:i w:val="false"/>
          <w:color w:val="000000"/>
        </w:rPr>
        <w:t xml:space="preserve"> 2023 жылға арналған Солтүстік Қазақстан облысы Мамлютка қаласының бюджеті</w:t>
      </w:r>
    </w:p>
    <w:bookmarkEnd w:id="48"/>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Мамлют ауданы мәслихатының 06.05.2021 </w:t>
      </w:r>
      <w:r>
        <w:rPr>
          <w:rFonts w:ascii="Times New Roman"/>
          <w:b w:val="false"/>
          <w:i w:val="false"/>
          <w:color w:val="ff0000"/>
          <w:sz w:val="28"/>
        </w:rPr>
        <w:t>№ 5/5</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кенттерде,ауылдық округтерде автомобиль жолдарын күрделі және орташа жөндеу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мақсатты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