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8e72" w14:textId="43d8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Белое ауылдық округінің 2021-2023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5 қаңтардағы № 82/4 шешімі. Солтүстік Қазақстан облысының Әділет департаментінде 2021 жылғы 8 қаңтарда № 6889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Белое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25012,5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23987,5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25013,1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берілетін бюджеттік субвенциялар 20901 мың теңге сомасында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Белое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Белое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Белое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