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e980" w14:textId="4bde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Қызыләскер ауылдық округінің 2021-2023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5 қаңтардағы № 82/7 шешімі. Солтүстік Қазақстан облысының Әділет департаментінде 2021 жылғы 8 қаңтарда № 6892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Қызыләскер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38289,8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36680,8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38586,4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296,6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296,6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296,6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06.05.2021 </w:t>
      </w:r>
      <w:r>
        <w:rPr>
          <w:rFonts w:ascii="Times New Roman"/>
          <w:b w:val="false"/>
          <w:i w:val="false"/>
          <w:color w:val="000000"/>
          <w:sz w:val="28"/>
        </w:rPr>
        <w:t>№ 5/9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08.09.2021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14.12.2021 </w:t>
      </w:r>
      <w:r>
        <w:rPr>
          <w:rFonts w:ascii="Times New Roman"/>
          <w:b w:val="false"/>
          <w:i w:val="false"/>
          <w:color w:val="000000"/>
          <w:sz w:val="28"/>
        </w:rPr>
        <w:t>№ 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бюджетінен қаржыландырылатын, мемлекеттік мекемелерге бекітіп берілген мемлекеттік мүлікті сатудан түсетін ақша.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 бюджетіне аудандық бюджеттен берілетін бюджеттік субвенциялар 23884 мың теңге сомасында ескерілсін.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енгізіледi.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Қызыләскер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06.05.2021 </w:t>
      </w:r>
      <w:r>
        <w:rPr>
          <w:rFonts w:ascii="Times New Roman"/>
          <w:b w:val="false"/>
          <w:i w:val="false"/>
          <w:color w:val="ff0000"/>
          <w:sz w:val="28"/>
        </w:rPr>
        <w:t>№ 5/9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08.09.2021 </w:t>
      </w:r>
      <w:r>
        <w:rPr>
          <w:rFonts w:ascii="Times New Roman"/>
          <w:b w:val="false"/>
          <w:i w:val="false"/>
          <w:color w:val="ff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14.12.2021 </w:t>
      </w:r>
      <w:r>
        <w:rPr>
          <w:rFonts w:ascii="Times New Roman"/>
          <w:b w:val="false"/>
          <w:i w:val="false"/>
          <w:color w:val="ff0000"/>
          <w:sz w:val="28"/>
        </w:rPr>
        <w:t>№ 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органдар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Қызыләскер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Қызыләскер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