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5634" w14:textId="8b05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2020 жылғы 25 желтоқсандағы № 81/2 "2021-2023 жылдарға арналған аудандық бюджетті бекіту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сәуірдегі № 4/3 шешімі. Солтүстік Қазақстан облысының Әділет департаментінде 2021 жылғы 19 сәуірде № 7297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"2021-2023 жылдарға арналған аудандық бюджетті бекіту туралы" 2020 жылғы 25 желтоқсандағы № 81/2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6866 болып тіркелді)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4515218,4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546656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34438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3918624,4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4561355,9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740999,2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753138,2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12139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-787136,7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787136,7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753138,2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12139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46137,5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қаласы әкімінің аппараты" коммуналдық мемлекеттік мекемесіне 33054,8 мың теңге сомасында;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Андреев ауылдық округі әкімінің аппараты" мемлекеттік мекемесіне - 1200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Белое ауылдық округі әкімінің аппараты" коммуналдық мемлекеттік мекемесіне – 1000 мың теңге;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Воскресенов ауылдық округі әкімінің аппараты" коммуналдық мемлекеттік мекемесіне – 1630,3 мың теңге;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Дубровное ауылдық округі әкімінің аппараты" коммуналдық мемлекеттік мекемесіне - 1985 мың теңге;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Қызыләскер ауылдық округі әкімінің аппараты" коммуналдық мемлекеттік мекемесіне – 3736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Краснознамен ауылдық округі әкімінің аппараты" мемлекеттік мекемесіне – 6500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Леденев ауылдық округі әкімінің аппараты" коммуналдық мемлекеттік мекемесіне – 4267,1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Ленин ауылдық округі әкімінің аппараты" коммуналдық мемлекеттік мекемесіне – 4585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Становое ауылдық округі әкімінің аппараты" коммуналдық мемлекеттік мекемесіне – 3096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Пригород ауылдық округі әкімінің аппараты" коммуналдық мемлекеттік мекемесіне – 1422,5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Новомихайлов ауылдық округі әкімінің аппараты" коммуналдық мемлекеттік мекемесіне – 15048,4 мың теңге.";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20975 мың теңге - Қазақстан Республикасында мүгедектердің құқықтарын қамтамасыз етуге және өмір сүру сапасын жақсартуға, соның ішінде: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мүгедектерді міндетті гигиеналық құралдармен қамтамасыз ету нормаларын ұлғайту – 7898 мың теңге,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 көрсету – 1530 мың теңге,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берілетін техникалық көмекші (орнын толтырушы) құралдардың тізбесін кеңейту – 4476 мың теңге,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құралдар – 351 мың теңге,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 - 490 мың теңге,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 – 3500 мың теңге,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жүріп-тұру құралдары (кресло – арбалар) - 210 мың теңге,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санаторлық-курорттық емделу - 2520 мың теңге;";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70000 мың теңге - Мамлютка қаласындағы Папанин, Энергетиктер, Жеңіс, Скачков, Мектеп-Интернат көшелерін орташа жөндеуге;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30000 мың теңге - Дубровное ауылындағы Конституция көшесі бойынша бағыттық әдіспен асфальтбетонды жолды орташа шұңқырлы жөндеуге;";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2813 мың теңге - Пчелино ауылындағы Иван Шухов көшесі, Мектеп көшесі бойынша санациялау әдіспен су құбырының тарату желілерін ағымдағы жөндеуге;";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10), 11), 12) тармақшаларымен толықтырылсын: 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50000 мың теңге - дамытуға нысаналы трансферттер - Мамлютка қаласында 30 пәтерлі тұрғын үй салуға;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8022,1 мың теңге - дамытуға нысаналы трансферттер - "Нұрлы жер" тұрғын үй құрылысы Бағдарламасы шеңберінде инженерлік-коммуникациялық инфрақұрылымды дамыту және (немесе) жайластыру, соның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қаласындағы 30 пәтерлі тұрғын үй салу (сыртқы инженерлік желілер және абаттандыру) -7315,1 мың теңге,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Мамлютка қаласындағы 30 пәтерлі тұрғын үй салу (электрмен жабдықтаудың сыртқы желілері) -707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575 мың теңге - ауылдық кітапханаларды интернет желісіне қосуға, телефондандыруға, интернет үшін компьютерлер сатып алуға.";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9-1-тармағымен толықтырылсын: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2021 жылға арналған аудандық бюджетте "2020-2021 жылдарға арналған Жұмыспен қамту жол картасы" жобасы шеңберінде облыстық бюджеттен 691881,2 мың теңге сомада бюджеттік кредиттер ескерілсін.";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мұқтаж азаматтардың жекелеген санаттарына әлеуметтік көмек түрлері бойынша шығындар 25594,8 мың теңге сомасында 4-қосымшаға сәйкес бекітілсін.".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 1-қосымша</w:t>
            </w:r>
          </w:p>
        </w:tc>
      </w:tr>
    </w:tbl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Мамлют аудандық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37"/>
        <w:gridCol w:w="1401"/>
        <w:gridCol w:w="5724"/>
        <w:gridCol w:w="30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4515218,4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3918624,4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3918601,1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4561355,9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449752,5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154685,8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46767,8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210223,9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167328,6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424138,1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424138,1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195329,7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39322,6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712640,1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712640,1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салу,реконструкциялау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275143,1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  <w:bookmarkEnd w:id="59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175470,3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113919,3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-787136,7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787136,7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жекелеген санаттағы мұқтаж азаматтарға әлеуметтік көмектің түрлері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205"/>
        <w:gridCol w:w="485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