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2d51" w14:textId="1482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2021 жылғы 5 қаңтардағы № 82/6 "Солтүстік Қазақстан облысы Мамлют ауданы Дубровное ауылдық округінің 2021-2023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2021 жылғы 6 мамырдағы № 5/8 шешімі. Солтүстік Қазақстан облысының Әділет департаментінде 2021 жылғы 11 мамырда № 7409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Бюджеттік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Дубровное ауылдық округінің 2021-2023 жылдарға арналған бюджетін бекіту туралы" 2021 жылғы 5 қаңтардағы № 82/6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6891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Мамлют ауданы Дубровное ауылдық округінің 2021-2023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66229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3556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62673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67749,2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- 1520,2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1520,2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1520,2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енгізіледi.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Сагитова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5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Мамлют ауданы Дубровное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3"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  <w:bookmarkEnd w:id="24"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67749,2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мекемелер мен ұйымдардың күрделі шығыстары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14633,7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14633,7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поселкелердегі, ауылдық округтердегі автомобиль жолдарын күрделі және орташа жөндеу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-1520,2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5"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