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329c" w14:textId="9483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82/2 "Солтүстік Қазақстан облысы Мамлют ауданы Мамлютка қаласының 2021-2023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5/5 шешімі. Солтүстік Қазақстан облысының Әділет департаментінде 2021 жылғы 11 мамырда № 7412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Мамлютка қаласының 2021-2023 жылдарға арналған бюджетін бекіту туралы" 2021 жылғы 5 қаңтардағы № 82/2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6887 болып тіркелді) келесі өзгерістер және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Мамлютка қаласының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172021,8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144823,8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174699,2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-2677,4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–2677,4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2677,4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5-1, 5-2-тармақтарымен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Солтүстік Қазақстан облысы Мамлют ауданы Мамлютка қаласының бюджетіне аудандық бюджеттен берілетін нысаналы ағымды трансферттер көлемі 33054,8 мың теңге сомада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2021 жылдың 1 қаңтарына қалыптасқан бюджет қаражатының бос қалдықтары 4-қосымшаға сәйкес бюджеттік бағдарламалар бойынша шығыстарға 2677,4 мың теңге сомасында бағытталсын.".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Мамлютка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093"/>
        <w:gridCol w:w="3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174699,2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шағындары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санитарлық жағдайын қамтамасыз ету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қантарына қалыптасқан, бюджет қаражатының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958"/>
        <w:gridCol w:w="1958"/>
        <w:gridCol w:w="4015"/>
        <w:gridCol w:w="28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