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662d" w14:textId="8066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2020 жылғы 25 желтоқсандағы № 81/2 "2021-2023 жылдарға арналған аудандық бюджетті бекіту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15 маусымдағы № 7/2 шешімі. Қазақстан Республикасының Әділет министрлігінде 2021 жылғы 30 маусымда № 23213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"2021-2023 жылдарға арналған аудандық бюджетті бекіту туралы" 2020 жылғы 25 желтоқсандағы № 81/2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6866 болып тіркелді)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4515912,4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546656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34438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3919318,4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4562049,9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740999,2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753138,2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12139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-787136,7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787136,7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753138,2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12139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46137,5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2021 жылға арналған Солтүстік Қазақстан облысы Мамлют ауданының бюджетінде аудандық бюджеттен бюджеттерге берілетін ағымдағы нысаналы трансферттердің көлемі көзделсін: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Мамлютка қаласы әкімінің аппараты" коммуналдық мемлекеттік мекемесіне 30233,9 мың теңге сомасында;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Андреев ауылдық округі әкімінің аппараты" мемлекеттік мекемесіне – 3284,3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Белое ауылдық округі әкімінің аппараты" коммуналдық мемлекеттік мекемесіне – 1000 мың теңге;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Воскресенов ауылдық округі әкімінің аппараты" коммуналдық мемлекеттік мекемесіне – 3088,8 мың теңге;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Дубровное ауылдық округі әкімінің аппараты" коммуналдық мемлекеттік мекемесіне – 3443,5 мың теңге;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Қызыләскер ауылдық округі әкімінің аппараты" коммуналдық мемлекеттік мекемесіне – 3736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Краснознамен ауылдық округі әкімінің аппараты" мемлекеттік мекемесіне – 5000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Леденев ауылдық округі әкімінің аппараты" коммуналдық мемлекеттік мекемесіне – 4267,1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Ленин ауылдық округі әкімінің аппараты" коммуналдық мемлекеттік мекемесіне – 4585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Становое ауылдық округі әкімінің аппараты" коммуналдық мемлекеттік мекемесіне – 3096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Пригород ауылдық округі әкімінің аппараты" коммуналдық мемлекеттік мекемесіне – 2262,5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Новомихайлов ауылдық округі әкімінің аппараты" коммуналдық мемлекеттік мекемесіне – 17448,4 мың теңге.";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2300 мың теңге – Дубровное ауылындағы су құбырын тесу әдісімен ағымдағы жөндеуге;";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13) тармақшасымен толықтырылсын: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3638 мың теңге - 9 мамырға біржолғы төлемдерге.";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жылға арналған мұқтаж азаматтардың жекелеген санаттарына әлеуметтік көмек түрлері бойынша шығындар 29232,8 мың теңге сомасында 4-қосымшаға сәйкес бекітілсін.".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енгізіледi.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Мамлют аудандық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1288"/>
        <w:gridCol w:w="1288"/>
        <w:gridCol w:w="5264"/>
        <w:gridCol w:w="27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4515912,4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3919318,4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3919295,1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4562049,9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469848,5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190262,4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277773,1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56567,8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46767,8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409677,1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346024,1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346024,1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176680,7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711786,1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640550,1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640550,1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салу,реконструкциялау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275143,1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184502,6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740999,2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691881,2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99945,8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99945,8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99945,8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591935,4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591935,4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591935,4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-787136,7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787136,7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жекелеген санаттағы мұқтаж азаматтарға әлеуметтік көмектің түрлері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6224"/>
        <w:gridCol w:w="4872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1"/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күндер мен мереке күндеріне бір рет әлеуметтік көмек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зілзаланың немесе өрттің салдарынан немесе әлеуметтік мәні бар аурулардың салдарынан өмірлік қиын жағдай туындаған кезде әлеуметтік көмек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