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3ae50" w14:textId="8c3ae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ауданында сайлау учаскелерін құру туралы" Солтүстік Қазақстан облысы Мамлют ауданы әкімінің 2018 жылғы 13 желтоқсандағы № 12 шешіміне өзгеріс енгізу туралы</w:t>
      </w:r>
    </w:p>
    <w:p>
      <w:pPr>
        <w:spacing w:after="0"/>
        <w:ind w:left="0"/>
        <w:jc w:val="both"/>
      </w:pPr>
      <w:r>
        <w:rPr>
          <w:rFonts w:ascii="Times New Roman"/>
          <w:b w:val="false"/>
          <w:i w:val="false"/>
          <w:color w:val="000000"/>
          <w:sz w:val="28"/>
        </w:rPr>
        <w:t>Солтүстік Қазақстан облысы Мамлют ауданы әкімінің 2021 жылғы 22 шілдедегі № 9 шешімі. Республикасының Әділет министрлігінде 2021 жылғы 23 шілдеде № 23680 болып тіркелді</w:t>
      </w:r>
    </w:p>
    <w:p>
      <w:pPr>
        <w:spacing w:after="0"/>
        <w:ind w:left="0"/>
        <w:jc w:val="both"/>
      </w:pPr>
      <w:bookmarkStart w:name="z4" w:id="0"/>
      <w:r>
        <w:rPr>
          <w:rFonts w:ascii="Times New Roman"/>
          <w:b w:val="false"/>
          <w:i w:val="false"/>
          <w:color w:val="000000"/>
          <w:sz w:val="28"/>
        </w:rPr>
        <w:t>
       ШЕШТІМ:</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ауданында сайлау учаскелерін құру туралы" Солтүстік Қазақстан облысы Мамлют ауданы әкімінің 2018 жылғы 13 желтоқсандағы № 12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5080 болып тіркелді) мынадай өзгеріс енгізілсін:</w:t>
      </w:r>
    </w:p>
    <w:bookmarkEnd w:id="1"/>
    <w:bookmarkStart w:name="z6" w:id="2"/>
    <w:p>
      <w:pPr>
        <w:spacing w:after="0"/>
        <w:ind w:left="0"/>
        <w:jc w:val="both"/>
      </w:pPr>
      <w:r>
        <w:rPr>
          <w:rFonts w:ascii="Times New Roman"/>
          <w:b w:val="false"/>
          <w:i w:val="false"/>
          <w:color w:val="000000"/>
          <w:sz w:val="28"/>
        </w:rPr>
        <w:t>
      көрсетілген шешімнің қосымшасы осы шешімнің қосымшасына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жетекшілік ететін Солтүстік Қазақстан облысы Мамлют ауданы әкімінің орынбасарына жүктелсін.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Мамлют ауданның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Лукин</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Мамлют аудандық</w:t>
      </w:r>
    </w:p>
    <w:bookmarkEnd w:id="6"/>
    <w:bookmarkStart w:name="z12" w:id="7"/>
    <w:p>
      <w:pPr>
        <w:spacing w:after="0"/>
        <w:ind w:left="0"/>
        <w:jc w:val="both"/>
      </w:pPr>
      <w:r>
        <w:rPr>
          <w:rFonts w:ascii="Times New Roman"/>
          <w:b w:val="false"/>
          <w:i w:val="false"/>
          <w:color w:val="000000"/>
          <w:sz w:val="28"/>
        </w:rPr>
        <w:t>
      сайлау комиссиясы</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22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1" w:id="8"/>
    <w:p>
      <w:pPr>
        <w:spacing w:after="0"/>
        <w:ind w:left="0"/>
        <w:jc w:val="left"/>
      </w:pPr>
      <w:r>
        <w:rPr>
          <w:rFonts w:ascii="Times New Roman"/>
          <w:b/>
          <w:i w:val="false"/>
          <w:color w:val="000000"/>
        </w:rPr>
        <w:t xml:space="preserve"> Солтүстік Қазақстан облысы Мамлют ауданындағы сайлау учаскелері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08"/>
        <w:gridCol w:w="582"/>
        <w:gridCol w:w="1083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учаскелерінің шекаралары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 2 Мамлют орта мектебі" коммуналдық мемлекеттік мекемесі Мамлютка қаласы, Рабочая көшесі, 28</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Водопьянов, Чкалов, Советская, Горького, Нефтебаза, Интернациональная, Казахстанская, Шоссейная, Пролетарская, Калинин, Кирова, Крупская, Маяковский, Некрасов, Пушкин, Рабочая, Заводская, Целинная, Викторенко, Папанин, Энергетиктер, Дзержинский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9"/>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 1 Мамлют мектеп-гимназиясы" коммуналдық мемлекеттік мекемесі</w:t>
            </w:r>
            <w:r>
              <w:br/>
            </w:r>
            <w:r>
              <w:rPr>
                <w:rFonts w:ascii="Times New Roman"/>
                <w:b w:val="false"/>
                <w:i w:val="false"/>
                <w:color w:val="000000"/>
                <w:sz w:val="20"/>
              </w:rPr>
              <w:t>
Мамлютка қаласы, Сәбит Мұқанов көшесі, 11</w:t>
            </w:r>
          </w:p>
          <w:bookmarkEnd w:id="9"/>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Көшелер: Абай Кұнанбаев, Сенная, Скачков, Сәбит Мұқанов, Новая, Ломоносов, Лермонтов, З. Космодемьянская, Железнодорожная - № 1, 3, 5 үйлер, Жұмабаев, Деповская, Трудовая - № 2, 13, 15, 16, 18, 19, 28 үйлер, Гоголь, Титов, Школа Интернат, Сосновый Бор, Первомайская, 25 лет Целины, Конституция, № 2579 км жол айрығы, Победа - № 1, 3, 5, 6, 8, 12, 16, 18, 20, 22, 27, 28, 29, 30, 33, 34, 35, 36, 42, 44, 46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0"/>
          <w:p>
            <w:pPr>
              <w:spacing w:after="20"/>
              <w:ind w:left="20"/>
              <w:jc w:val="both"/>
            </w:pPr>
            <w:r>
              <w:rPr>
                <w:rFonts w:ascii="Times New Roman"/>
                <w:b w:val="false"/>
                <w:i w:val="false"/>
                <w:color w:val="000000"/>
                <w:sz w:val="20"/>
              </w:rPr>
              <w:t xml:space="preserve">
"Солтүстік Қазақстан облысы Мамлют ауданы әкімдігінің ішкі саясат, мәдениет және тілдерді дамыту бөлімі" коммуналдық мемлекеттік мекемесінің "Мамлют мәдени орталығы" коммуналдық мемлекеттік қазыналық кәсіпорны </w:t>
            </w:r>
            <w:r>
              <w:br/>
            </w:r>
            <w:r>
              <w:rPr>
                <w:rFonts w:ascii="Times New Roman"/>
                <w:b w:val="false"/>
                <w:i w:val="false"/>
                <w:color w:val="000000"/>
                <w:sz w:val="20"/>
              </w:rPr>
              <w:t>
Мамлютка қаласы, Ленин көшесі, 47</w:t>
            </w:r>
          </w:p>
          <w:bookmarkEnd w:id="10"/>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Базар алаңы, Гостинная, Гуденко, О. Кошевой, Куйбышев, Мальцев, Матросов, Мир, Панфилов, Фурманов, Шевченко, Школьная, Береговая, К. Маркс - № 2, 3, 4, 5, 6, 7/1, 8, 10, 11, 12, 13, 14, 16, 18/1, 18/2, 19, 20, 21, 22, 24, 25, 26, 28, 29, 30, 31, 32, 33, 34 үйлер, Беловский тұйық көше - № 8, 10, 12, 16, 24 үйлер, Гагарин - № 1, 2, 3, 4, 7, 8, 9, 12, 13, 14, 18, 20, 21, 24, 25, 26, 28, 32, 35, 37, 39, 44, 44 а, 45, 46, 49, 51, 53, 54, 56, 68, 70, 72, 74, 76 үйлер, Железнодорожная - № 7, 15, 17, 21, 23, 25, 27, 29, 31, 33, 37, 39, 41 үйлер, Коммунальная - № 3, 4, 6, 8, 9, 10, 12, 14, 15, 16, 17, 18, 20, 21, 22, 23, 24, 25, 26, 27, 28, 29, 30, 31, 33 үйлер, Комсомольская - № 1, 3, 4, 5, 6, 7, 8, 9, 11, 13, 14, 17, 18, 19, 21, 22, 24, 27, 28, 29, 30, 31, 32, 34, 36, 37, 38, 39, 40, 44, 45, 46, 47, 48, 49, 50, 51, 54, 55, 56, 58, 59, 61, 61 а, 62, 64, 66, 68, 69, 70, 72, 73, 74, 75, 76, 77, 79, 81, 83, 85, 87 үйлер, Ленин - № 4, 6, 9, 11, 12, 14, 15, 18, 19, 20, 21, 22, 23, 24, 25, 26, 27, 28, 29, 30, 34, 36, 56, 57, 58, 60, 61, 62, 63, 64, 65, 66, 69, 70, 72 үйлер, Ғ. Мүсірепов - № 2, 3, 4, 5, 6, 7, 8, 9, 11, 14, 15, 16, 17, 19, 20, 22, 23, 25, 27, 29, 30, 31, 34, 36, 37, 38, 39, 40, 41, 43, 44, 45, 46, 48, 50, 51, 52, 53, 54, 55, 56, 57, 58, 59, 60 үйлер, Победы - № 41, 43, 47, 48, 48/2, 50, 51, 53, 55, 56, 57, 58, 59, 65, 67, 68, 70, 74, 75, 76, 77, 78, 81, 82, 83, 84, 86, 87, 89, 90, 91, 92, 94, 96, 97, 101, 103, 105, 107, 109, 111, 113 а, 115, 115 а, 117, 128 үйлер, Свердлов - № 1, 2, 5, 7, 8, 10, 11, 12, 17 үйлер, Трудовая - № 23, 25, 36, 42, 48, 50, 52 үйлер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1"/>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"Хасан Бектұрғанов атындағы мектеп-балабақша кешені" коммуналдық мемлекеттік мекемесі</w:t>
            </w:r>
            <w:r>
              <w:br/>
            </w:r>
            <w:r>
              <w:rPr>
                <w:rFonts w:ascii="Times New Roman"/>
                <w:b w:val="false"/>
                <w:i w:val="false"/>
                <w:color w:val="000000"/>
                <w:sz w:val="20"/>
              </w:rPr>
              <w:t>
</w:t>
            </w:r>
            <w:r>
              <w:rPr>
                <w:rFonts w:ascii="Times New Roman"/>
                <w:b w:val="false"/>
                <w:i w:val="false"/>
                <w:color w:val="000000"/>
                <w:sz w:val="20"/>
              </w:rPr>
              <w:t xml:space="preserve">Мамлютка қаласы, </w:t>
            </w:r>
            <w:r>
              <w:br/>
            </w:r>
            <w:r>
              <w:rPr>
                <w:rFonts w:ascii="Times New Roman"/>
                <w:b w:val="false"/>
                <w:i w:val="false"/>
                <w:color w:val="000000"/>
                <w:sz w:val="20"/>
              </w:rPr>
              <w:t>
Ғ. Мүсірепов көшесі, 49</w:t>
            </w:r>
          </w:p>
          <w:bookmarkEnd w:id="11"/>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Бектұрғанов, Водосточная, Мичурин, Колхозная, Лагерная, Лесная, Озерная, Северная, Шаталов, Ямская, Тимирязев, К. Маркс - № 35, 36, 37, 38, 39, 40, 41, 42, 45, 46, 47, 48, 51, 53, 54, 55, 56, 58, 59, 60, 61, 62, 64, 65, 66, 67, 69, 70, 72, 73, 76, 77, 78, 79, 80, 81, 82, 83, 84, 85, 86, 87, 89, 91, 93, 95, 97, 99 үйлер, Беловский тұйық көше – № 15, 17, 27 үйлер, Гагарин - № 63, 65, 67, 69, 71, 75 үйлер, Коммунальная - № 32, 34, 35, 36, 37, 38, 39, 41, 43 үйлер, Комсомольская - № 78, 80, 82, 84, 86, 88, 89, 90, 92, 93, 94, 95, 96, 98, 99, 101, 103, 104, 105, 107, 108, 109, 110, 111, 112, 114, 115, 116, 118, 119, 120, 121, 123, 125, 127, 129, 131, 133, 135, 137, 139, 141 үйлер, Ленин - № 74, 80, 82, 83, 85, 87, 88, 89, 90, 91, 92, 93, 94, 95, 96, 98, 99, 100, 101, 102,103,105, 107, 108, 109, 110, 111, 112, 113, 114, 116, 117, 118, 119, 120, 121, 122, 123, 124, 125, 128, 130, 132, 133, 135, 136, 138, 141, 142, 143, 143А, 143Б, 143В, 144, 145, 146, 147, 149, 151, 154, 156, 157, 158, 159, 160, 161, 162, 163, 164, 165, 167, 169, 171, 172, 173, 174, 176, 179, 181 үйлер, Свердлов - № 25, 27, 29, 33, 37, 39, 41, 51 үйлер, Ғ. Мүсірепов - № 61, 62, 64, 65, 67, 70, 71, 72, 73, 74, 75, 76, 77, 78, 80, 81, 82, 83, 84, 85, 88, 89, 90, 91, 93, 94, 95, 96, 97, 99, 101, 102, 103, 107, 109, 113 үйлер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"Андреевка орта мектебі" коммуналдық мемлекеттік мекемесі Андреевка ауылы, 50 лет Казахстана көшесі, 55</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ауылы, Владимировка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2"/>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"Бостандық орта мектебі" коммуналдық мемлекеттік мекемесі</w:t>
            </w:r>
            <w:r>
              <w:br/>
            </w:r>
            <w:r>
              <w:rPr>
                <w:rFonts w:ascii="Times New Roman"/>
                <w:b w:val="false"/>
                <w:i w:val="false"/>
                <w:color w:val="000000"/>
                <w:sz w:val="20"/>
              </w:rPr>
              <w:t>
Бостандық ауылы, Ақ Орда, 1</w:t>
            </w:r>
          </w:p>
          <w:bookmarkEnd w:id="12"/>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3"/>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"Белое орта мектебі" коммуналдық мемлекеттік мекемесі</w:t>
            </w:r>
            <w:r>
              <w:br/>
            </w:r>
            <w:r>
              <w:rPr>
                <w:rFonts w:ascii="Times New Roman"/>
                <w:b w:val="false"/>
                <w:i w:val="false"/>
                <w:color w:val="000000"/>
                <w:sz w:val="20"/>
              </w:rPr>
              <w:t>
Белое ауылы, Мектеп көшесі, 28</w:t>
            </w:r>
          </w:p>
          <w:bookmarkEnd w:id="13"/>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4"/>
          <w:p>
            <w:pPr>
              <w:spacing w:after="20"/>
              <w:ind w:left="20"/>
              <w:jc w:val="both"/>
            </w:pPr>
            <w:r>
              <w:rPr>
                <w:rFonts w:ascii="Times New Roman"/>
                <w:b w:val="false"/>
                <w:i w:val="false"/>
                <w:color w:val="000000"/>
                <w:sz w:val="20"/>
              </w:rPr>
              <w:t xml:space="preserve">
Клуб </w:t>
            </w:r>
            <w:r>
              <w:br/>
            </w:r>
            <w:r>
              <w:rPr>
                <w:rFonts w:ascii="Times New Roman"/>
                <w:b w:val="false"/>
                <w:i w:val="false"/>
                <w:color w:val="000000"/>
                <w:sz w:val="20"/>
              </w:rPr>
              <w:t>
Щучье ауылы, Гүлдер көшесі, 6</w:t>
            </w:r>
          </w:p>
          <w:bookmarkEnd w:id="14"/>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5"/>
          <w:p>
            <w:pPr>
              <w:spacing w:after="20"/>
              <w:ind w:left="20"/>
              <w:jc w:val="both"/>
            </w:pPr>
            <w:r>
              <w:rPr>
                <w:rFonts w:ascii="Times New Roman"/>
                <w:b w:val="false"/>
                <w:i w:val="false"/>
                <w:color w:val="000000"/>
                <w:sz w:val="20"/>
              </w:rPr>
              <w:t>
"Солтүстік Қазақстан облысы әкімдігінің денсаулық сақтау басқармасы" коммуналдық мемлекеттік мекемесінің "Мамлют аудандық аурухана" шаруашылық жүргізу құқығындағы коммуналдық мемлекеттік кәсіпорнының медициналық пункті (келісім бойынша)</w:t>
            </w:r>
            <w:r>
              <w:br/>
            </w:r>
            <w:r>
              <w:rPr>
                <w:rFonts w:ascii="Times New Roman"/>
                <w:b w:val="false"/>
                <w:i w:val="false"/>
                <w:color w:val="000000"/>
                <w:sz w:val="20"/>
              </w:rPr>
              <w:t>
Чистое ауылы, Достық көшесі, 8</w:t>
            </w:r>
          </w:p>
          <w:bookmarkEnd w:id="15"/>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ауылы, Коваль ауылы, Сливное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6"/>
          <w:p>
            <w:pPr>
              <w:spacing w:after="20"/>
              <w:ind w:left="20"/>
              <w:jc w:val="both"/>
            </w:pPr>
            <w:r>
              <w:rPr>
                <w:rFonts w:ascii="Times New Roman"/>
                <w:b w:val="false"/>
                <w:i w:val="false"/>
                <w:color w:val="000000"/>
                <w:sz w:val="20"/>
              </w:rPr>
              <w:t xml:space="preserve">
Мәдениет үйі </w:t>
            </w:r>
            <w:r>
              <w:br/>
            </w:r>
            <w:r>
              <w:rPr>
                <w:rFonts w:ascii="Times New Roman"/>
                <w:b w:val="false"/>
                <w:i w:val="false"/>
                <w:color w:val="000000"/>
                <w:sz w:val="20"/>
              </w:rPr>
              <w:t>
Воскресеновка ауылы, Достық көшесі, 17</w:t>
            </w:r>
          </w:p>
          <w:bookmarkEnd w:id="16"/>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Воскресеновка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"Искра орталау мектебі" коммуналдық мемлекеттік мекемесі Искра ауылы, Конституция көшесі, 9</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Искра ауылы, Красный Октябрь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"Становое бастауыш мектебі" коммуналдық мемлекеттік мекемесі Становое ауылы, Мектеп көшесі, 27</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"С.Г. Гуденко атындағы Дубровное орта мектебі" коммуналдық мемлекеттік мекемесі Дубровное ауылы, Сергей Гуденко көшесі, 52</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Дубровное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7"/>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"Новодубровное бастауыш мектебі" коммуналдық мемлекеттік мекемесі</w:t>
            </w:r>
            <w:r>
              <w:br/>
            </w:r>
            <w:r>
              <w:rPr>
                <w:rFonts w:ascii="Times New Roman"/>
                <w:b w:val="false"/>
                <w:i w:val="false"/>
                <w:color w:val="000000"/>
                <w:sz w:val="20"/>
              </w:rPr>
              <w:t>
Новодубровное ауылы, Мектеп көшесі, 39</w:t>
            </w:r>
          </w:p>
          <w:bookmarkEnd w:id="17"/>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Новодубровное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8"/>
          <w:p>
            <w:pPr>
              <w:spacing w:after="20"/>
              <w:ind w:left="20"/>
              <w:jc w:val="both"/>
            </w:pPr>
            <w:r>
              <w:rPr>
                <w:rFonts w:ascii="Times New Roman"/>
                <w:b w:val="false"/>
                <w:i w:val="false"/>
                <w:color w:val="000000"/>
                <w:sz w:val="20"/>
              </w:rPr>
              <w:t>
"Солтүстік Қазақстан облысы әкімдігінің денсаулық сақтау басқармасы" коммуналдық мемлекеттік мекемесінің "Мамлют аудандық аурухана" шаруашылық жүргізу құқығындағы коммуналдық мемлекеттік кәсіпорнының медициналық пункті (келісім бойынша)</w:t>
            </w:r>
            <w:r>
              <w:br/>
            </w:r>
            <w:r>
              <w:rPr>
                <w:rFonts w:ascii="Times New Roman"/>
                <w:b w:val="false"/>
                <w:i w:val="false"/>
                <w:color w:val="000000"/>
                <w:sz w:val="20"/>
              </w:rPr>
              <w:t>
Пчелино ауылы, Школьная көшесі, 2-б</w:t>
            </w:r>
          </w:p>
          <w:bookmarkEnd w:id="18"/>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Пчелино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9"/>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"Михайловка орта мектебі" коммуналдық мемлекеттік мекемесі</w:t>
            </w:r>
            <w:r>
              <w:br/>
            </w:r>
            <w:r>
              <w:rPr>
                <w:rFonts w:ascii="Times New Roman"/>
                <w:b w:val="false"/>
                <w:i w:val="false"/>
                <w:color w:val="000000"/>
                <w:sz w:val="20"/>
              </w:rPr>
              <w:t>
Михайловка ауылы, Жеңіс көшесі, 23</w:t>
            </w:r>
          </w:p>
          <w:bookmarkEnd w:id="19"/>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Михайловка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0"/>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"В.М.Скачков атындағы Қызыләскер орта мектебі" коммуналдық мемлекеттік мекемесі</w:t>
            </w:r>
            <w:r>
              <w:br/>
            </w:r>
            <w:r>
              <w:rPr>
                <w:rFonts w:ascii="Times New Roman"/>
                <w:b w:val="false"/>
                <w:i w:val="false"/>
                <w:color w:val="000000"/>
                <w:sz w:val="20"/>
              </w:rPr>
              <w:t>
Қызыләскер ауылы, В Скачков көшесі, 34</w:t>
            </w:r>
          </w:p>
          <w:bookmarkEnd w:id="20"/>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1"/>
          <w:p>
            <w:pPr>
              <w:spacing w:after="20"/>
              <w:ind w:left="20"/>
              <w:jc w:val="both"/>
            </w:pPr>
            <w:r>
              <w:rPr>
                <w:rFonts w:ascii="Times New Roman"/>
                <w:b w:val="false"/>
                <w:i w:val="false"/>
                <w:color w:val="000000"/>
                <w:sz w:val="20"/>
              </w:rPr>
              <w:t>
"Солтүстік Қазақстан облысы әкімдігінің денсаулық сақтау басқармасы" коммуналдық мемлекеттік мекемесінің "Мамлют аудандық аурухана" шаруашылық жүргізу құқығындағы коммуналдық мемлекеттік кәсіпорнының медициналық пункті (келісім бойынша)</w:t>
            </w:r>
            <w:r>
              <w:br/>
            </w:r>
            <w:r>
              <w:rPr>
                <w:rFonts w:ascii="Times New Roman"/>
                <w:b w:val="false"/>
                <w:i w:val="false"/>
                <w:color w:val="000000"/>
                <w:sz w:val="20"/>
              </w:rPr>
              <w:t>
Степное ауылы, Школьная көшесі, 2</w:t>
            </w:r>
          </w:p>
          <w:bookmarkEnd w:id="21"/>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2"/>
          <w:p>
            <w:pPr>
              <w:spacing w:after="20"/>
              <w:ind w:left="20"/>
              <w:jc w:val="both"/>
            </w:pPr>
            <w:r>
              <w:rPr>
                <w:rFonts w:ascii="Times New Roman"/>
                <w:b w:val="false"/>
                <w:i w:val="false"/>
                <w:color w:val="000000"/>
                <w:sz w:val="20"/>
              </w:rPr>
              <w:t>
"Солтүстік Қазақстан облысы әкімдігінің денсаулық сақтау басқармасы" коммуналдық мемлекеттік мекемесінің "Мамлют аудандық аурухана" шаруашылық жүргізу құқығындағы коммуналдық мемлекеттік кәсіпорнының медициналық пункті (келісім бойынша)</w:t>
            </w:r>
            <w:r>
              <w:br/>
            </w:r>
            <w:r>
              <w:rPr>
                <w:rFonts w:ascii="Times New Roman"/>
                <w:b w:val="false"/>
                <w:i w:val="false"/>
                <w:color w:val="000000"/>
                <w:sz w:val="20"/>
              </w:rPr>
              <w:t>
Раздольное ауылы, Школьная көшесі, 11</w:t>
            </w:r>
          </w:p>
          <w:bookmarkEnd w:id="22"/>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Раздольное ауылы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3"/>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"Краснознаменное орта мектебі" коммуналдық мемлекеттік мекемесі</w:t>
            </w:r>
            <w:r>
              <w:br/>
            </w:r>
            <w:r>
              <w:rPr>
                <w:rFonts w:ascii="Times New Roman"/>
                <w:b w:val="false"/>
                <w:i w:val="false"/>
                <w:color w:val="000000"/>
                <w:sz w:val="20"/>
              </w:rPr>
              <w:t>
Краснознаменное ауылы, Мектеп көшесі, 2</w:t>
            </w:r>
          </w:p>
          <w:bookmarkEnd w:id="23"/>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Краснознаменное ауылы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4"/>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"Калугино орталау мектебі" коммуналдық мемлекеттік мекемесі</w:t>
            </w:r>
            <w:r>
              <w:br/>
            </w:r>
            <w:r>
              <w:rPr>
                <w:rFonts w:ascii="Times New Roman"/>
                <w:b w:val="false"/>
                <w:i w:val="false"/>
                <w:color w:val="000000"/>
                <w:sz w:val="20"/>
              </w:rPr>
              <w:t>
Калугино ауылы, Жаға Жай көшесі, 2</w:t>
            </w:r>
          </w:p>
          <w:bookmarkEnd w:id="24"/>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Калугино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5"/>
          <w:p>
            <w:pPr>
              <w:spacing w:after="20"/>
              <w:ind w:left="20"/>
              <w:jc w:val="both"/>
            </w:pPr>
            <w:r>
              <w:rPr>
                <w:rFonts w:ascii="Times New Roman"/>
                <w:b w:val="false"/>
                <w:i w:val="false"/>
                <w:color w:val="000000"/>
                <w:sz w:val="20"/>
              </w:rPr>
              <w:t>
"Солтүстік Қазақстан облысы Мамлют ауданы әкімдігінің білім бөлімі" коммуналдық мемлекеттік мекемесінің "Беловка бастауыш мектебі" коммуналдық мемлекеттік мекемесі</w:t>
            </w:r>
            <w:r>
              <w:br/>
            </w:r>
            <w:r>
              <w:rPr>
                <w:rFonts w:ascii="Times New Roman"/>
                <w:b w:val="false"/>
                <w:i w:val="false"/>
                <w:color w:val="000000"/>
                <w:sz w:val="20"/>
              </w:rPr>
              <w:t>
Беловка ауылы, Мектеп көшесі, 22</w:t>
            </w:r>
          </w:p>
          <w:bookmarkEnd w:id="25"/>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Беловка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6"/>
          <w:p>
            <w:pPr>
              <w:spacing w:after="20"/>
              <w:ind w:left="20"/>
              <w:jc w:val="both"/>
            </w:pPr>
            <w:r>
              <w:rPr>
                <w:rFonts w:ascii="Times New Roman"/>
                <w:b w:val="false"/>
                <w:i w:val="false"/>
                <w:color w:val="000000"/>
                <w:sz w:val="20"/>
              </w:rPr>
              <w:t xml:space="preserve">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"Леденево орта мектебі" коммуналдық мемлекеттік мекемесі </w:t>
            </w:r>
            <w:r>
              <w:br/>
            </w:r>
            <w:r>
              <w:rPr>
                <w:rFonts w:ascii="Times New Roman"/>
                <w:b w:val="false"/>
                <w:i w:val="false"/>
                <w:color w:val="000000"/>
                <w:sz w:val="20"/>
              </w:rPr>
              <w:t>
Леденево ауылы, Мектеп көшесі, 1</w:t>
            </w:r>
          </w:p>
          <w:bookmarkEnd w:id="26"/>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Леденево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7"/>
          <w:p>
            <w:pPr>
              <w:spacing w:after="20"/>
              <w:ind w:left="20"/>
              <w:jc w:val="both"/>
            </w:pPr>
            <w:r>
              <w:rPr>
                <w:rFonts w:ascii="Times New Roman"/>
                <w:b w:val="false"/>
                <w:i w:val="false"/>
                <w:color w:val="000000"/>
                <w:sz w:val="20"/>
              </w:rPr>
              <w:t>
"Солтүстік Қазақстан облысы әкімдігінің денсаулық сақтау басқармасы" коммуналдық мемлекеттік мекемесінің "Мамлют аудандық аурухана" шаруашылық жүргізу құқығындағы коммуналдық мемлекеттік кәсіпорнының медициналық пункті (келісім бойынша)</w:t>
            </w:r>
            <w:r>
              <w:br/>
            </w:r>
            <w:r>
              <w:rPr>
                <w:rFonts w:ascii="Times New Roman"/>
                <w:b w:val="false"/>
                <w:i w:val="false"/>
                <w:color w:val="000000"/>
                <w:sz w:val="20"/>
              </w:rPr>
              <w:t>
Новоандреевка ауылы, Орталық көшесі, 26</w:t>
            </w:r>
          </w:p>
          <w:bookmarkEnd w:id="27"/>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Новоандреевка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8"/>
          <w:p>
            <w:pPr>
              <w:spacing w:after="20"/>
              <w:ind w:left="20"/>
              <w:jc w:val="both"/>
            </w:pPr>
            <w:r>
              <w:rPr>
                <w:rFonts w:ascii="Times New Roman"/>
                <w:b w:val="false"/>
                <w:i w:val="false"/>
                <w:color w:val="000000"/>
                <w:sz w:val="20"/>
              </w:rPr>
              <w:t>
Мәдениет үй</w:t>
            </w:r>
            <w:r>
              <w:br/>
            </w:r>
            <w:r>
              <w:rPr>
                <w:rFonts w:ascii="Times New Roman"/>
                <w:b w:val="false"/>
                <w:i w:val="false"/>
                <w:color w:val="000000"/>
                <w:sz w:val="20"/>
              </w:rPr>
              <w:t>
Ленино ауылы, Мектеп көшесі, 13/1а</w:t>
            </w:r>
          </w:p>
          <w:bookmarkEnd w:id="28"/>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Ленино ауылы, Октябрь ауылы, Дачное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9"/>
          <w:p>
            <w:pPr>
              <w:spacing w:after="20"/>
              <w:ind w:left="20"/>
              <w:jc w:val="both"/>
            </w:pPr>
            <w:r>
              <w:rPr>
                <w:rFonts w:ascii="Times New Roman"/>
                <w:b w:val="false"/>
                <w:i w:val="false"/>
                <w:color w:val="000000"/>
                <w:sz w:val="20"/>
              </w:rPr>
              <w:t>
Мәдениет үйі</w:t>
            </w:r>
            <w:r>
              <w:br/>
            </w:r>
            <w:r>
              <w:rPr>
                <w:rFonts w:ascii="Times New Roman"/>
                <w:b w:val="false"/>
                <w:i w:val="false"/>
                <w:color w:val="000000"/>
                <w:sz w:val="20"/>
              </w:rPr>
              <w:t>
Новомихайловка ауылы, Победа көшесі, 84</w:t>
            </w:r>
          </w:p>
          <w:bookmarkEnd w:id="29"/>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Новомихайловка ауылы, Қатанай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0"/>
          <w:p>
            <w:pPr>
              <w:spacing w:after="20"/>
              <w:ind w:left="20"/>
              <w:jc w:val="both"/>
            </w:pPr>
            <w:r>
              <w:rPr>
                <w:rFonts w:ascii="Times New Roman"/>
                <w:b w:val="false"/>
                <w:i w:val="false"/>
                <w:color w:val="000000"/>
                <w:sz w:val="20"/>
              </w:rPr>
              <w:t>
"Хуландой" жауапкершілігі шектеулі серіктестік</w:t>
            </w:r>
            <w:r>
              <w:br/>
            </w:r>
            <w:r>
              <w:rPr>
                <w:rFonts w:ascii="Times New Roman"/>
                <w:b w:val="false"/>
                <w:i w:val="false"/>
                <w:color w:val="000000"/>
                <w:sz w:val="20"/>
              </w:rPr>
              <w:t>
</w:t>
            </w:r>
            <w:r>
              <w:rPr>
                <w:rFonts w:ascii="Times New Roman"/>
                <w:b w:val="false"/>
                <w:i w:val="false"/>
                <w:color w:val="000000"/>
                <w:sz w:val="20"/>
              </w:rPr>
              <w:t xml:space="preserve"> кеңсесінің ғимараты (келісім бойынша)</w:t>
            </w:r>
            <w:r>
              <w:br/>
            </w:r>
            <w:r>
              <w:rPr>
                <w:rFonts w:ascii="Times New Roman"/>
                <w:b w:val="false"/>
                <w:i w:val="false"/>
                <w:color w:val="000000"/>
                <w:sz w:val="20"/>
              </w:rPr>
              <w:t>
Токаревка ауылы, Школьная көшесі, 12</w:t>
            </w:r>
          </w:p>
          <w:bookmarkEnd w:id="30"/>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Токаревка ауылы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1"/>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"Минкесер орта мектебі" коммуналдық мемлекеттік мекемесі</w:t>
            </w:r>
            <w:r>
              <w:br/>
            </w:r>
            <w:r>
              <w:rPr>
                <w:rFonts w:ascii="Times New Roman"/>
                <w:b w:val="false"/>
                <w:i w:val="false"/>
                <w:color w:val="000000"/>
                <w:sz w:val="20"/>
              </w:rPr>
              <w:t>
Меңкесер ауылы, Школьная көшесі, 6</w:t>
            </w:r>
          </w:p>
          <w:bookmarkEnd w:id="31"/>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Меңкесер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2"/>
          <w:p>
            <w:pPr>
              <w:spacing w:after="20"/>
              <w:ind w:left="20"/>
              <w:jc w:val="both"/>
            </w:pPr>
            <w:r>
              <w:rPr>
                <w:rFonts w:ascii="Times New Roman"/>
                <w:b w:val="false"/>
                <w:i w:val="false"/>
                <w:color w:val="000000"/>
                <w:sz w:val="20"/>
              </w:rPr>
              <w:t xml:space="preserve">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"Бексейіт орта мектебі" коммуналдық мемлекеттік мекемесі </w:t>
            </w:r>
            <w:r>
              <w:br/>
            </w:r>
            <w:r>
              <w:rPr>
                <w:rFonts w:ascii="Times New Roman"/>
                <w:b w:val="false"/>
                <w:i w:val="false"/>
                <w:color w:val="000000"/>
                <w:sz w:val="20"/>
              </w:rPr>
              <w:t>
Бексеит ауылы, Мектеп көшесі, 6</w:t>
            </w:r>
          </w:p>
          <w:bookmarkEnd w:id="32"/>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Бексеит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"Покровка орта мектебі" коммуналдық мемлекеттік мекемесі Покровка ауылы, Мир көшесі, 61</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Покровка ауылы, 2591 Км жол айрығы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3"/>
          <w:p>
            <w:pPr>
              <w:spacing w:after="20"/>
              <w:ind w:left="20"/>
              <w:jc w:val="both"/>
            </w:pPr>
            <w:r>
              <w:rPr>
                <w:rFonts w:ascii="Times New Roman"/>
                <w:b w:val="false"/>
                <w:i w:val="false"/>
                <w:color w:val="000000"/>
                <w:sz w:val="20"/>
              </w:rPr>
              <w:t>
Мәдениет үйі</w:t>
            </w:r>
            <w:r>
              <w:br/>
            </w:r>
            <w:r>
              <w:rPr>
                <w:rFonts w:ascii="Times New Roman"/>
                <w:b w:val="false"/>
                <w:i w:val="false"/>
                <w:color w:val="000000"/>
                <w:sz w:val="20"/>
              </w:rPr>
              <w:t>
Афонькино ауылы, Орталық көшесі, 6</w:t>
            </w:r>
          </w:p>
          <w:bookmarkEnd w:id="33"/>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Афонькино ауылы, Орел ауылы, Новоукраинка ауылы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