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cf05d" w14:textId="c3cf0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Мамлют ауданы мәслихатының 2016 жылғы 27 маусымдағы № 5/7 "Мамлют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және Солтүстік Қазақстан облысы Мамлют ауданы мәслихатының кейбір шешімдерінің күші жойылған деп тану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Мамлют ауданы мәслихатының 2021 жылғы 25 қарашадағы № 13/3 шешімі. Қазақстан Республикасының Әділет министрлігінде 2021 жылғы 30 қарашада № 25480 болып тіркелді. Күші жойылды - Солтүстік Қазақстан облысы Мамлют ауданы мәслихатының 2023 жылғы 11 желтоқсандағы № 14/4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Мамлют ауданы мәслихатының 11.12.2023 </w:t>
      </w:r>
      <w:r>
        <w:rPr>
          <w:rFonts w:ascii="Times New Roman"/>
          <w:b w:val="false"/>
          <w:i w:val="false"/>
          <w:color w:val="ff0000"/>
          <w:sz w:val="28"/>
        </w:rPr>
        <w:t>№ 14/4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Солтүстік Қазақстан облысы Мамлют ауданының мәслихаты ШЕШТІ:</w:t>
      </w:r>
    </w:p>
    <w:bookmarkEnd w:id="0"/>
    <w:bookmarkStart w:name="z5" w:id="1"/>
    <w:p>
      <w:pPr>
        <w:spacing w:after="0"/>
        <w:ind w:left="0"/>
        <w:jc w:val="both"/>
      </w:pPr>
      <w:r>
        <w:rPr>
          <w:rFonts w:ascii="Times New Roman"/>
          <w:b w:val="false"/>
          <w:i w:val="false"/>
          <w:color w:val="000000"/>
          <w:sz w:val="28"/>
        </w:rPr>
        <w:t>
      1. Солтүстік Қазақстан облысы Мамлют ауданы мәслихатының "Мамлют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2016 жылғы 27 маусымдағы № 5/7 шешіміне ( Нормативтік құқықтық актілерді мемлекеттік тіркеу тізілімінде № 3844 болып тіркелген) келесі өзгеріс енгізілсін:</w:t>
      </w:r>
    </w:p>
    <w:bookmarkEnd w:id="1"/>
    <w:bookmarkStart w:name="z6" w:id="2"/>
    <w:p>
      <w:pPr>
        <w:spacing w:after="0"/>
        <w:ind w:left="0"/>
        <w:jc w:val="both"/>
      </w:pPr>
      <w:r>
        <w:rPr>
          <w:rFonts w:ascii="Times New Roman"/>
          <w:b w:val="false"/>
          <w:i w:val="false"/>
          <w:color w:val="000000"/>
          <w:sz w:val="28"/>
        </w:rPr>
        <w:t>
      жоғарғыда көрсетілген шешіммен бекітілген Мамлют ауданының әлеуметтік көмек көрсетудің, оның мөлшерлерін белгілеудің және мұқтаж азаматтардың жекелеген санаттарының тізбесін айқындаудың Қағидалары осы шешімнің 1-қосымшасына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шешімнің 2-қосымшасына сәйкес Солтүстік Қазақстан облысы Мамлют ауданы мәслихатының кейбір шешімдерінің күші жойылды деп танылсын.</w:t>
      </w:r>
    </w:p>
    <w:bookmarkEnd w:id="3"/>
    <w:bookmarkStart w:name="z8" w:id="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Мамлют ауданы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Нурмуканова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25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27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5/7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20" w:id="5"/>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5"/>
    <w:bookmarkStart w:name="z21" w:id="6"/>
    <w:p>
      <w:pPr>
        <w:spacing w:after="0"/>
        <w:ind w:left="0"/>
        <w:jc w:val="left"/>
      </w:pPr>
      <w:r>
        <w:rPr>
          <w:rFonts w:ascii="Times New Roman"/>
          <w:b/>
          <w:i w:val="false"/>
          <w:color w:val="000000"/>
        </w:rPr>
        <w:t xml:space="preserve"> 1-тарау. Жалпы ережелер</w:t>
      </w:r>
    </w:p>
    <w:bookmarkEnd w:id="6"/>
    <w:bookmarkStart w:name="z22" w:id="7"/>
    <w:p>
      <w:pPr>
        <w:spacing w:after="0"/>
        <w:ind w:left="0"/>
        <w:jc w:val="both"/>
      </w:pPr>
      <w:r>
        <w:rPr>
          <w:rFonts w:ascii="Times New Roman"/>
          <w:b w:val="false"/>
          <w:i w:val="false"/>
          <w:color w:val="000000"/>
          <w:sz w:val="28"/>
        </w:rPr>
        <w:t>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қағидалар) Қазақстан Республикасы Үкіметінің 2013 жылғы 21 мамырдағы № 504 қаулысына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7"/>
    <w:bookmarkStart w:name="z23" w:id="8"/>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8"/>
    <w:bookmarkStart w:name="z24" w:id="9"/>
    <w:p>
      <w:pPr>
        <w:spacing w:after="0"/>
        <w:ind w:left="0"/>
        <w:jc w:val="both"/>
      </w:pPr>
      <w:r>
        <w:rPr>
          <w:rFonts w:ascii="Times New Roman"/>
          <w:b w:val="false"/>
          <w:i w:val="false"/>
          <w:color w:val="000000"/>
          <w:sz w:val="28"/>
        </w:rPr>
        <w:t>
      1) "Азаматтарға арналған үкімет" мемлекеттік корпорациясының филиалы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9"/>
    <w:bookmarkStart w:name="z25" w:id="10"/>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Солтүстік Қазақстан облысы Мамлют ауданы әкімінің шешімімен құрылатын комиссия;</w:t>
      </w:r>
    </w:p>
    <w:bookmarkEnd w:id="10"/>
    <w:bookmarkStart w:name="z26" w:id="11"/>
    <w:p>
      <w:pPr>
        <w:spacing w:after="0"/>
        <w:ind w:left="0"/>
        <w:jc w:val="both"/>
      </w:pPr>
      <w:r>
        <w:rPr>
          <w:rFonts w:ascii="Times New Roman"/>
          <w:b w:val="false"/>
          <w:i w:val="false"/>
          <w:color w:val="000000"/>
          <w:sz w:val="28"/>
        </w:rPr>
        <w:t>
      3) ең төмен күнкөріс деңгейі – "Қазақстан Республикасының Стратегиялық жоспарлау және реформалар агенттігі Ұлттық статистика бюросының Солтүстік Қазақстан облысы бойынша департаменті" республикалық мемлекеттік мекемесі есептейтін мөлшері бойынша ең төмен тұтыну себетінің құнына тең, бір адамға қажетті ең төмен қаржылық кіріс;</w:t>
      </w:r>
    </w:p>
    <w:bookmarkEnd w:id="11"/>
    <w:bookmarkStart w:name="z27" w:id="12"/>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2"/>
    <w:bookmarkStart w:name="z28" w:id="13"/>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3"/>
    <w:bookmarkStart w:name="z29" w:id="14"/>
    <w:p>
      <w:pPr>
        <w:spacing w:after="0"/>
        <w:ind w:left="0"/>
        <w:jc w:val="both"/>
      </w:pP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p>
    <w:bookmarkEnd w:id="14"/>
    <w:bookmarkStart w:name="z30" w:id="15"/>
    <w:p>
      <w:pPr>
        <w:spacing w:after="0"/>
        <w:ind w:left="0"/>
        <w:jc w:val="both"/>
      </w:pPr>
      <w:r>
        <w:rPr>
          <w:rFonts w:ascii="Times New Roman"/>
          <w:b w:val="false"/>
          <w:i w:val="false"/>
          <w:color w:val="000000"/>
          <w:sz w:val="28"/>
        </w:rPr>
        <w:t xml:space="preserve">
      7) уәкілетті орган – "Солтүстік Қазақстан облысы Мамлют ауданы әкімдігінің жұмыспен қамту және әлеуметтік бағдарламалар бөлімі" коммуналдық мемлекеттік мекемесі; </w:t>
      </w:r>
    </w:p>
    <w:bookmarkEnd w:id="15"/>
    <w:bookmarkStart w:name="z31" w:id="16"/>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әзірлеу үшін, тиісті әкімшілік-аумақтық бірліктер әкімдерінің шешімімен құрылатын комиссия;</w:t>
      </w:r>
    </w:p>
    <w:bookmarkEnd w:id="16"/>
    <w:bookmarkStart w:name="z32" w:id="17"/>
    <w:p>
      <w:pPr>
        <w:spacing w:after="0"/>
        <w:ind w:left="0"/>
        <w:jc w:val="both"/>
      </w:pPr>
      <w:r>
        <w:rPr>
          <w:rFonts w:ascii="Times New Roman"/>
          <w:b w:val="false"/>
          <w:i w:val="false"/>
          <w:color w:val="000000"/>
          <w:sz w:val="28"/>
        </w:rPr>
        <w:t>
      9)ашекті шама – бекітілген әлеуметтік көмектің ең жоғары мөлшері.</w:t>
      </w:r>
    </w:p>
    <w:bookmarkEnd w:id="17"/>
    <w:bookmarkStart w:name="z33" w:id="18"/>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 мұқтаж азаматтардың жекелеген санаттарына өмірлік қиын жағдай туындаған жағдайда, сондай-ақ мереке күндеріне ақшалай немесе заттай нысанда көрсетілетін көмек түсініледі.</w:t>
      </w:r>
    </w:p>
    <w:bookmarkEnd w:id="18"/>
    <w:bookmarkStart w:name="z34" w:id="19"/>
    <w:p>
      <w:pPr>
        <w:spacing w:after="0"/>
        <w:ind w:left="0"/>
        <w:jc w:val="both"/>
      </w:pPr>
      <w:r>
        <w:rPr>
          <w:rFonts w:ascii="Times New Roman"/>
          <w:b w:val="false"/>
          <w:i w:val="false"/>
          <w:color w:val="000000"/>
          <w:sz w:val="28"/>
        </w:rPr>
        <w:t>
      4. Әлеуметтік көмек бір рет және (немесе) мерзімді (ай сайын) көрсетіледі.</w:t>
      </w:r>
    </w:p>
    <w:bookmarkEnd w:id="19"/>
    <w:bookmarkStart w:name="z35" w:id="20"/>
    <w:p>
      <w:pPr>
        <w:spacing w:after="0"/>
        <w:ind w:left="0"/>
        <w:jc w:val="both"/>
      </w:pPr>
      <w:r>
        <w:rPr>
          <w:rFonts w:ascii="Times New Roman"/>
          <w:b w:val="false"/>
          <w:i w:val="false"/>
          <w:color w:val="000000"/>
          <w:sz w:val="28"/>
        </w:rPr>
        <w:t>
      5. Әлеуметтік көмек "Қазақстан Республикасында мүгедектерді әлеуметтік қорғау туралы" Қазақстан Республикасы Заңының 16-бабында және "Ардагерлер туралы" Қазақстан Республикасы Заңының 10-бабы 1-тармағының 2) тармақшасында, 11-бабы 1-тармағының 2) тармақшасында, 12-бабы 1-тармағының 2) тармақшасында, 13-бабының 2) тармақшасында көрсетілген адамдарға осы Қағидаларда көзделген тәртіппен көрсетіледі.</w:t>
      </w:r>
    </w:p>
    <w:bookmarkEnd w:id="20"/>
    <w:bookmarkStart w:name="z36" w:id="21"/>
    <w:p>
      <w:pPr>
        <w:spacing w:after="0"/>
        <w:ind w:left="0"/>
        <w:jc w:val="left"/>
      </w:pPr>
      <w:r>
        <w:rPr>
          <w:rFonts w:ascii="Times New Roman"/>
          <w:b/>
          <w:i w:val="false"/>
          <w:color w:val="000000"/>
        </w:rPr>
        <w:t xml:space="preserve"> 2-тарау. Әлеуметтік көмек көрсетудің, мұқтаж алушылардың жекелеген санаттарының тізбесін айқындау және әлеуметтік көмектің мөлшерлерін белгілеу тәртібі</w:t>
      </w:r>
    </w:p>
    <w:bookmarkEnd w:id="21"/>
    <w:bookmarkStart w:name="z37" w:id="22"/>
    <w:p>
      <w:pPr>
        <w:spacing w:after="0"/>
        <w:ind w:left="0"/>
        <w:jc w:val="both"/>
      </w:pPr>
      <w:r>
        <w:rPr>
          <w:rFonts w:ascii="Times New Roman"/>
          <w:b w:val="false"/>
          <w:i w:val="false"/>
          <w:color w:val="000000"/>
          <w:sz w:val="28"/>
        </w:rPr>
        <w:t>
      6. Мереке күндеріне әлеуметтік көмек бір рет, ақшалай төлем түрінде келесі санаттағы азаматтарға көрсетіледі:</w:t>
      </w:r>
    </w:p>
    <w:bookmarkEnd w:id="22"/>
    <w:bookmarkStart w:name="z38" w:id="23"/>
    <w:p>
      <w:pPr>
        <w:spacing w:after="0"/>
        <w:ind w:left="0"/>
        <w:jc w:val="both"/>
      </w:pPr>
      <w:r>
        <w:rPr>
          <w:rFonts w:ascii="Times New Roman"/>
          <w:b w:val="false"/>
          <w:i w:val="false"/>
          <w:color w:val="000000"/>
          <w:sz w:val="28"/>
        </w:rPr>
        <w:t>
      1) 7 мамыр – Отан қорғаушы күні:</w:t>
      </w:r>
    </w:p>
    <w:bookmarkEnd w:id="23"/>
    <w:bookmarkStart w:name="z39" w:id="24"/>
    <w:p>
      <w:pPr>
        <w:spacing w:after="0"/>
        <w:ind w:left="0"/>
        <w:jc w:val="both"/>
      </w:pPr>
      <w:r>
        <w:rPr>
          <w:rFonts w:ascii="Times New Roman"/>
          <w:b w:val="false"/>
          <w:i w:val="false"/>
          <w:color w:val="000000"/>
          <w:sz w:val="28"/>
        </w:rPr>
        <w:t>
      бұрынғы Кеңестік Социалистік Республикалар Одағы (бұдан әрі – бұрынғы КСР) Қорғаныс министрлiгiнің, iшкi iстер және мемлекеттiк қауiпсiздiк органдарының әскери мiндеттiлер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отбасыларына - 5 (бес) айлық есептік көрсеткіштер мөлшерінде;</w:t>
      </w:r>
    </w:p>
    <w:bookmarkEnd w:id="24"/>
    <w:bookmarkStart w:name="z40" w:id="25"/>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 - 5 (бес) айлық есептік көрсеткіштер мөлшерінде.</w:t>
      </w:r>
    </w:p>
    <w:bookmarkEnd w:id="25"/>
    <w:bookmarkStart w:name="z41" w:id="26"/>
    <w:p>
      <w:pPr>
        <w:spacing w:after="0"/>
        <w:ind w:left="0"/>
        <w:jc w:val="both"/>
      </w:pPr>
      <w:r>
        <w:rPr>
          <w:rFonts w:ascii="Times New Roman"/>
          <w:b w:val="false"/>
          <w:i w:val="false"/>
          <w:color w:val="000000"/>
          <w:sz w:val="28"/>
        </w:rPr>
        <w:t>
      2) 9 мамыр – Жеңіс күні:</w:t>
      </w:r>
    </w:p>
    <w:bookmarkEnd w:id="26"/>
    <w:bookmarkStart w:name="z42" w:id="27"/>
    <w:p>
      <w:pPr>
        <w:spacing w:after="0"/>
        <w:ind w:left="0"/>
        <w:jc w:val="both"/>
      </w:pPr>
      <w:r>
        <w:rPr>
          <w:rFonts w:ascii="Times New Roman"/>
          <w:b w:val="false"/>
          <w:i w:val="false"/>
          <w:color w:val="000000"/>
          <w:sz w:val="28"/>
        </w:rPr>
        <w:t>
      Ұлы Отан соғысының қатысушылары мен мүгедектерге – 1 000 000 (бір миллион) теңге мөлшерінде;</w:t>
      </w:r>
    </w:p>
    <w:bookmarkEnd w:id="27"/>
    <w:bookmarkStart w:name="z43" w:id="28"/>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КСР Одағы iшкi iстер және мемлекеттiк қауiпсiздiк органдарының басшы және қатардағы құрамының адамдарына - 100 000 (жүз мың) теңге мөлшерінде;</w:t>
      </w:r>
    </w:p>
    <w:bookmarkEnd w:id="28"/>
    <w:bookmarkStart w:name="z44" w:id="29"/>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- 100 000 (жүз мың) теңге мөлшерінде;</w:t>
      </w:r>
    </w:p>
    <w:bookmarkEnd w:id="29"/>
    <w:bookmarkStart w:name="z45" w:id="30"/>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- 100 000 (жүз мың) теңге мөлшерінде;</w:t>
      </w:r>
    </w:p>
    <w:bookmarkEnd w:id="30"/>
    <w:bookmarkStart w:name="z46" w:id="31"/>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- 100 000 (жүз мың) теңге мөлшерінде;</w:t>
      </w:r>
    </w:p>
    <w:bookmarkEnd w:id="31"/>
    <w:bookmarkStart w:name="z47" w:id="32"/>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- 100 000 (жүз мың) теңге мөлшерінде;</w:t>
      </w:r>
    </w:p>
    <w:bookmarkEnd w:id="32"/>
    <w:bookmarkStart w:name="z48" w:id="33"/>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- 60 000 (алпыс мың ) теңге мөлшерінде;</w:t>
      </w:r>
    </w:p>
    <w:bookmarkEnd w:id="33"/>
    <w:bookmarkStart w:name="z49" w:id="34"/>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- 100 000 (жүз мың) теңге мөлшерінде;</w:t>
      </w:r>
    </w:p>
    <w:bookmarkEnd w:id="34"/>
    <w:bookmarkStart w:name="z50" w:id="35"/>
    <w:p>
      <w:pPr>
        <w:spacing w:after="0"/>
        <w:ind w:left="0"/>
        <w:jc w:val="both"/>
      </w:pPr>
      <w:r>
        <w:rPr>
          <w:rFonts w:ascii="Times New Roman"/>
          <w:b w:val="false"/>
          <w:i w:val="false"/>
          <w:color w:val="000000"/>
          <w:sz w:val="28"/>
        </w:rPr>
        <w:t>
      қызметтік мiндеттерiн атқару кезiнде жаралануы, контузия алуы, мертігуі салдарынан не майданда болуына немесе ұрыс қимылдары жүргiзiлген мемлекеттерде қызметтік мiндеттерiн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құрамының адамдарына - 100 000 (жүз мың) теңге мөлшерінде;</w:t>
      </w:r>
    </w:p>
    <w:bookmarkEnd w:id="35"/>
    <w:bookmarkStart w:name="z51" w:id="36"/>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 болған адамдарға - 60 000 (алпыс мың ) теңге мөлшерінде;</w:t>
      </w:r>
    </w:p>
    <w:bookmarkEnd w:id="36"/>
    <w:bookmarkStart w:name="z52" w:id="37"/>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 Ленинград қаласының госпитальдары мен ауруханаларының қаза тапқан жұмыскерлерінiң отбасыларына - 60 000 (алпыс мың) теңге мөлшерінде;</w:t>
      </w:r>
    </w:p>
    <w:bookmarkEnd w:id="37"/>
    <w:bookmarkStart w:name="z53" w:id="38"/>
    <w:p>
      <w:pPr>
        <w:spacing w:after="0"/>
        <w:ind w:left="0"/>
        <w:jc w:val="both"/>
      </w:pPr>
      <w:r>
        <w:rPr>
          <w:rFonts w:ascii="Times New Roman"/>
          <w:b w:val="false"/>
          <w:i w:val="false"/>
          <w:color w:val="000000"/>
          <w:sz w:val="28"/>
        </w:rPr>
        <w:t>
      Ұлы Отан соғысының қайтыс болған мүгедегінiң немесе жеңілдіктер бойынша Ұлы Отан соғысының мүгедектеріне теңестiрiлген адамның екiншi рет некеге тұрмаған жұбайы (зайыбы), сондай-ақ жалпы ауруға шалдығу, жұмыста мертігу және басқа да себептер (құқыққа қайшы келетiндердi қоспағанда) салдарынан мүгедек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жұбайларына (зайыбтарына) - 30 000 (отыз мың) теңге мөлшерінде;</w:t>
      </w:r>
    </w:p>
    <w:bookmarkEnd w:id="38"/>
    <w:bookmarkStart w:name="z54" w:id="39"/>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- 30 000 (отыз мың) теңге мөлшерінде;</w:t>
      </w:r>
    </w:p>
    <w:bookmarkEnd w:id="39"/>
    <w:bookmarkStart w:name="z55" w:id="40"/>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- 5 (бес) айлық есептік көрсеткіштер мөлшерінде;</w:t>
      </w:r>
    </w:p>
    <w:bookmarkEnd w:id="40"/>
    <w:bookmarkStart w:name="z56" w:id="41"/>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- 15 (он бес) айлық есептік көрсеткіштер мөлшерінде;</w:t>
      </w:r>
    </w:p>
    <w:bookmarkEnd w:id="41"/>
    <w:bookmarkStart w:name="z57" w:id="42"/>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 болған адамдарға және мүгедектігі ата-анасының бiрiнiң радиациялық сәуле алуымен генетикалық байланысты олардың балалары - 15 (он бес) айлық есептік көрсеткіштер мөлшерінде;</w:t>
      </w:r>
    </w:p>
    <w:bookmarkEnd w:id="42"/>
    <w:bookmarkStart w:name="z58" w:id="43"/>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- 15 (он бес) айлық есептік көрсеткіштер мөлшерінде;</w:t>
      </w:r>
    </w:p>
    <w:bookmarkEnd w:id="43"/>
    <w:bookmarkStart w:name="z59" w:id="44"/>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және ядролық сынақтардың салдарынан сәуле ауруына шалдығып қайтыс болғандардың немесе қайтыс болған мүгедектердiң, сондай-ақ қайтыс болуы белгiленген тәртiппен солардың әсеріне байланысты болған азаматтардың отбасыларына - 15 (он бес) айлық есептік көрсеткіштер мөлшерінде;</w:t>
      </w:r>
    </w:p>
    <w:bookmarkEnd w:id="44"/>
    <w:bookmarkStart w:name="z60" w:id="45"/>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-15 (он бес) айлық есептік көрсеткіштер мөлшерінде;</w:t>
      </w:r>
    </w:p>
    <w:bookmarkEnd w:id="45"/>
    <w:bookmarkStart w:name="z61" w:id="46"/>
    <w:p>
      <w:pPr>
        <w:spacing w:after="0"/>
        <w:ind w:left="0"/>
        <w:jc w:val="both"/>
      </w:pPr>
      <w:r>
        <w:rPr>
          <w:rFonts w:ascii="Times New Roman"/>
          <w:b w:val="false"/>
          <w:i w:val="false"/>
          <w:color w:val="000000"/>
          <w:sz w:val="28"/>
        </w:rPr>
        <w:t>
      Бұрынғы КСР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Мемлекеттiк қауiпсiздiк комитетiнiң әскери қызметшiлерi, бұрынғы КСР Одағы Iшкi iстер министрлiгiнiң қатардағы және басқарушы құрамының адамдары (әскери мамандар мен кеңесшiлердi қоса есептегенде); жаттығу жиындарына шақырылып, ұрыс қимылдары жүрiп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КСР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қызметшiлерге-15 (он бес) айлық есептік көрсеткіштер мөлшерінде;</w:t>
      </w:r>
    </w:p>
    <w:bookmarkEnd w:id="46"/>
    <w:bookmarkStart w:name="z62" w:id="47"/>
    <w:p>
      <w:pPr>
        <w:spacing w:after="0"/>
        <w:ind w:left="0"/>
        <w:jc w:val="both"/>
      </w:pPr>
      <w:r>
        <w:rPr>
          <w:rFonts w:ascii="Times New Roman"/>
          <w:b w:val="false"/>
          <w:i w:val="false"/>
          <w:color w:val="000000"/>
          <w:sz w:val="28"/>
        </w:rPr>
        <w:t>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 болған әскери қызметшiлерге - 15 (он бес) айлық есептік көрсеткіштер мөлшерінде;</w:t>
      </w:r>
    </w:p>
    <w:bookmarkEnd w:id="47"/>
    <w:bookmarkStart w:name="z63" w:id="48"/>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қимылдарын жүргiзу кезеңiнде жаралануы, контузия алуы, мертігуі не ауруға шалдығуы салдарынан мүгедек болған тиiстi санаттардағы жұмысшылар мен қызметшiлерге - 15 (он бес) айлық есептік көрсеткіштер мөлшерінде;</w:t>
      </w:r>
    </w:p>
    <w:bookmarkEnd w:id="48"/>
    <w:bookmarkStart w:name="z64" w:id="49"/>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- 15 (он бес) айлық есептік көрсеткіштер мөлшерінде;</w:t>
      </w:r>
    </w:p>
    <w:bookmarkEnd w:id="49"/>
    <w:bookmarkStart w:name="z65" w:id="50"/>
    <w:p>
      <w:pPr>
        <w:spacing w:after="0"/>
        <w:ind w:left="0"/>
        <w:jc w:val="both"/>
      </w:pPr>
      <w:r>
        <w:rPr>
          <w:rFonts w:ascii="Times New Roman"/>
          <w:b w:val="false"/>
          <w:i w:val="false"/>
          <w:color w:val="000000"/>
          <w:sz w:val="28"/>
        </w:rPr>
        <w:t>
      1979 жылғы 1 желтоқсан – 1989 жылғы желтоқсан аралығындағы кезеңде Ауғанстанға және ұрыс қимылдары жүргізілген басқа да елдерге жұмысқа жiберiлген жұмысшылар мен қызметшiлерге - 15 (он бес) айлық есептік көрсеткіш мөлшерінде;</w:t>
      </w:r>
    </w:p>
    <w:bookmarkEnd w:id="50"/>
    <w:bookmarkStart w:name="z66" w:id="51"/>
    <w:p>
      <w:pPr>
        <w:spacing w:after="0"/>
        <w:ind w:left="0"/>
        <w:jc w:val="both"/>
      </w:pPr>
      <w:r>
        <w:rPr>
          <w:rFonts w:ascii="Times New Roman"/>
          <w:b w:val="false"/>
          <w:i w:val="false"/>
          <w:color w:val="000000"/>
          <w:sz w:val="28"/>
        </w:rPr>
        <w:t>
      бұрынғы КСР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 мен қызметшiлерге - 15 (он бес) айлық есептік көрсеткіштер мөлшерінде;</w:t>
      </w:r>
    </w:p>
    <w:bookmarkEnd w:id="51"/>
    <w:bookmarkStart w:name="z67" w:id="52"/>
    <w:p>
      <w:pPr>
        <w:spacing w:after="0"/>
        <w:ind w:left="0"/>
        <w:jc w:val="both"/>
      </w:pPr>
      <w:r>
        <w:rPr>
          <w:rFonts w:ascii="Times New Roman"/>
          <w:b w:val="false"/>
          <w:i w:val="false"/>
          <w:color w:val="000000"/>
          <w:sz w:val="28"/>
        </w:rPr>
        <w:t>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қызметшілеріне - 15 (он бес) айлық есептік көрсеткіштер мөлшерінде;</w:t>
      </w:r>
    </w:p>
    <w:bookmarkEnd w:id="52"/>
    <w:bookmarkStart w:name="z68" w:id="53"/>
    <w:p>
      <w:pPr>
        <w:spacing w:after="0"/>
        <w:ind w:left="0"/>
        <w:jc w:val="both"/>
      </w:pPr>
      <w:r>
        <w:rPr>
          <w:rFonts w:ascii="Times New Roman"/>
          <w:b w:val="false"/>
          <w:i w:val="false"/>
          <w:color w:val="000000"/>
          <w:sz w:val="28"/>
        </w:rPr>
        <w:t>
      Ирактағы халықаралық бітімгершілік операцияға бітімгерлер ретінде қатысқан Қазақстан Республикасының әскери қызметшілеріне - 15 (он бес) айлық есептік көрсеткіштер мөлшерінде;</w:t>
      </w:r>
    </w:p>
    <w:bookmarkEnd w:id="53"/>
    <w:bookmarkStart w:name="z69" w:id="54"/>
    <w:p>
      <w:pPr>
        <w:spacing w:after="0"/>
        <w:ind w:left="0"/>
        <w:jc w:val="both"/>
      </w:pPr>
      <w:r>
        <w:rPr>
          <w:rFonts w:ascii="Times New Roman"/>
          <w:b w:val="false"/>
          <w:i w:val="false"/>
          <w:color w:val="000000"/>
          <w:sz w:val="28"/>
        </w:rPr>
        <w:t>
      Таулы Қарабахтағы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басшыларына және қатардағы қызметшілеріне - 15 (он бес) айлық есептік көрсеткіштер мөлшерінде;</w:t>
      </w:r>
    </w:p>
    <w:bookmarkEnd w:id="54"/>
    <w:bookmarkStart w:name="z70" w:id="55"/>
    <w:p>
      <w:pPr>
        <w:spacing w:after="0"/>
        <w:ind w:left="0"/>
        <w:jc w:val="both"/>
      </w:pPr>
      <w:r>
        <w:rPr>
          <w:rFonts w:ascii="Times New Roman"/>
          <w:b w:val="false"/>
          <w:i w:val="false"/>
          <w:color w:val="000000"/>
          <w:sz w:val="28"/>
        </w:rPr>
        <w:t>
      7. Өмірлік қиын жағдайға тап болған мұқтаж азаматтардың жекелеген санаттарына әлеуметтік көмек бір рет және (немесе) мерзімді (ай сайын) көрсетіледі:</w:t>
      </w:r>
    </w:p>
    <w:bookmarkEnd w:id="55"/>
    <w:bookmarkStart w:name="z71" w:id="56"/>
    <w:p>
      <w:pPr>
        <w:spacing w:after="0"/>
        <w:ind w:left="0"/>
        <w:jc w:val="both"/>
      </w:pPr>
      <w:r>
        <w:rPr>
          <w:rFonts w:ascii="Times New Roman"/>
          <w:b w:val="false"/>
          <w:i w:val="false"/>
          <w:color w:val="000000"/>
          <w:sz w:val="28"/>
        </w:rPr>
        <w:t>
      1) мынадай негіздер бойынша өмірлік қиын жағдайда деп танылған адамдарға (отбасыларға):</w:t>
      </w:r>
    </w:p>
    <w:bookmarkEnd w:id="56"/>
    <w:bookmarkStart w:name="z72" w:id="57"/>
    <w:p>
      <w:pPr>
        <w:spacing w:after="0"/>
        <w:ind w:left="0"/>
        <w:jc w:val="both"/>
      </w:pPr>
      <w:r>
        <w:rPr>
          <w:rFonts w:ascii="Times New Roman"/>
          <w:b w:val="false"/>
          <w:i w:val="false"/>
          <w:color w:val="000000"/>
          <w:sz w:val="28"/>
        </w:rPr>
        <w:t>
       жетімдік; ата-ана қамқорлығының болмауы; кәмелетке толмағандардың қараусыздығықадағалаусыз қалуы, оның ішінде девиантты мінез-құлық; туғаннан бастап үш жасқа дейінгі балалардың ерте психофизикалық даму мүмкіндіктерінің шектелуі; дене бітімі және (немесе) ақыл-ой мүмкіндіктеріне байланысты организм функцияларының тұрақты бұзылуы; әлеуметтік мәні бар аурулардың және айналадағыларға қауіп төндіретін аурулардың салдарынан тыныс-тіршілігінің шектелуі; жасының егде тартуына байланысты, бұрынғы ауруы және (немесе) мүгедектігі салдарынан өзіне-өзі күтім жасай алмауы; әлеуметтік бейімсіздікке және әлеуметтік депривацияға алып келген қатыгездікпен қарау; баспанасыздық (белгілі бір тұрғылықты жері жоқ адамдар); бас бостандығынан айыру орындарынан босатылуы; пробация қызметінің есебінде болу; кәмелетке толмағандардың арнаулы білім беру ұйымдарында, ерекше режимде ұстайтын білім беру ұйымдарында болуы; адамның (отбасының) ең төменгі күнкөріс деңгейі шамасының екі еселік мөлшерінен аспайтын жан басына шаққандағы орташа табысының бар азаматтарға, бір рет 5 (бес) айлық есептік көрсеткіштер мөлшерінде беріледі;</w:t>
      </w:r>
    </w:p>
    <w:bookmarkEnd w:id="57"/>
    <w:bookmarkStart w:name="z73" w:id="58"/>
    <w:p>
      <w:pPr>
        <w:spacing w:after="0"/>
        <w:ind w:left="0"/>
        <w:jc w:val="both"/>
      </w:pPr>
      <w:r>
        <w:rPr>
          <w:rFonts w:ascii="Times New Roman"/>
          <w:b w:val="false"/>
          <w:i w:val="false"/>
          <w:color w:val="000000"/>
          <w:sz w:val="28"/>
        </w:rPr>
        <w:t>
      2) табиғи зілзаланың немесе өрттің шыққан орны бойынша табиғи зілзаланың немесе өрттің салдарынан зардап шеккен азаматтарға (отбасыларына) - жан басына шаққандағы орташа табысы есепке алынбай, жылына бір рет 100 (жүз) орта есептік көрсеткіш мөлшерінде беріледі;</w:t>
      </w:r>
    </w:p>
    <w:bookmarkEnd w:id="58"/>
    <w:bookmarkStart w:name="z74" w:id="59"/>
    <w:p>
      <w:pPr>
        <w:spacing w:after="0"/>
        <w:ind w:left="0"/>
        <w:jc w:val="both"/>
      </w:pPr>
      <w:r>
        <w:rPr>
          <w:rFonts w:ascii="Times New Roman"/>
          <w:b w:val="false"/>
          <w:i w:val="false"/>
          <w:color w:val="000000"/>
          <w:sz w:val="28"/>
        </w:rPr>
        <w:t>
      3) туберкулез ауруымен диспансерлік есепте тұрған адамдарға әлеуметтік көмек жан басына шаққандағы орташа табысы есепке алынбай, ай сайын 6 (алты) есептік көрсеткіш мөлшерінде беріледі;</w:t>
      </w:r>
    </w:p>
    <w:bookmarkEnd w:id="59"/>
    <w:bookmarkStart w:name="z75" w:id="60"/>
    <w:p>
      <w:pPr>
        <w:spacing w:after="0"/>
        <w:ind w:left="0"/>
        <w:jc w:val="both"/>
      </w:pPr>
      <w:r>
        <w:rPr>
          <w:rFonts w:ascii="Times New Roman"/>
          <w:b w:val="false"/>
          <w:i w:val="false"/>
          <w:color w:val="000000"/>
          <w:sz w:val="28"/>
        </w:rPr>
        <w:t>
      4) адамның иммундық тапшылығы вирусынан туындаған диспансерлік есепте тұрған балалардың ата-аналарына немесе өзге де заңды өкілдеріне әлеуметтік көмек жан басына шаққандағы орташа табысы есепке алынбай, тиісті қаржы жылына арналған республикалық бюджет туралы Қазақстан Республикасының Заңында белгіленген ең төмен күнкөріс деңгейінің 2 (екі) еселенген мөлшерінде ай сайын тағайындалады.</w:t>
      </w:r>
    </w:p>
    <w:bookmarkEnd w:id="60"/>
    <w:bookmarkStart w:name="z76" w:id="61"/>
    <w:p>
      <w:pPr>
        <w:spacing w:after="0"/>
        <w:ind w:left="0"/>
        <w:jc w:val="both"/>
      </w:pPr>
      <w:r>
        <w:rPr>
          <w:rFonts w:ascii="Times New Roman"/>
          <w:b w:val="false"/>
          <w:i w:val="false"/>
          <w:color w:val="000000"/>
          <w:sz w:val="28"/>
        </w:rPr>
        <w:t>
      8. Әлеуметтік көмек көрсету тәртібі, көрсетілетін әлеуметтік көмекті тоқтату және қайтару үшін негіздемелер Үлгілік қағидаларға сәйкес айқындалады.</w:t>
      </w:r>
    </w:p>
    <w:bookmarkEnd w:id="61"/>
    <w:bookmarkStart w:name="z77" w:id="62"/>
    <w:p>
      <w:pPr>
        <w:spacing w:after="0"/>
        <w:ind w:left="0"/>
        <w:jc w:val="both"/>
      </w:pPr>
      <w:r>
        <w:rPr>
          <w:rFonts w:ascii="Times New Roman"/>
          <w:b w:val="false"/>
          <w:i w:val="false"/>
          <w:color w:val="000000"/>
          <w:sz w:val="28"/>
        </w:rPr>
        <w:t>
      9. Мереке күндеріне әлеуметтік көмек алушылардан өтініштер талап етілмей уәкілетті ұйымның не өзге де ұйымдардың ұсынымы бойынша жергілікті атқарушы орган бекітетін тізім бойынша көрсетіледі.</w:t>
      </w:r>
    </w:p>
    <w:bookmarkEnd w:id="62"/>
    <w:bookmarkStart w:name="z78" w:id="63"/>
    <w:p>
      <w:pPr>
        <w:spacing w:after="0"/>
        <w:ind w:left="0"/>
        <w:jc w:val="both"/>
      </w:pPr>
      <w:r>
        <w:rPr>
          <w:rFonts w:ascii="Times New Roman"/>
          <w:b w:val="false"/>
          <w:i w:val="false"/>
          <w:color w:val="000000"/>
          <w:sz w:val="28"/>
        </w:rPr>
        <w:t>
      10. Әлеуметтік көмек ұсынуға шығыстарды қаржыландыру Мамлют ауданының бюджетінде көзделген ағымдағы қаржы жылына арналған қаражат шегінде жүзеге асырылады.</w:t>
      </w:r>
    </w:p>
    <w:bookmarkEnd w:id="63"/>
    <w:bookmarkStart w:name="z79" w:id="64"/>
    <w:p>
      <w:pPr>
        <w:spacing w:after="0"/>
        <w:ind w:left="0"/>
        <w:jc w:val="both"/>
      </w:pPr>
      <w:r>
        <w:rPr>
          <w:rFonts w:ascii="Times New Roman"/>
          <w:b w:val="false"/>
          <w:i w:val="false"/>
          <w:color w:val="000000"/>
          <w:sz w:val="28"/>
        </w:rPr>
        <w:t>
      11. Әлеуметтік көмек ақшалай түрде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64"/>
    <w:bookmarkStart w:name="z80" w:id="65"/>
    <w:p>
      <w:pPr>
        <w:spacing w:after="0"/>
        <w:ind w:left="0"/>
        <w:jc w:val="both"/>
      </w:pPr>
      <w:r>
        <w:rPr>
          <w:rFonts w:ascii="Times New Roman"/>
          <w:b w:val="false"/>
          <w:i w:val="false"/>
          <w:color w:val="000000"/>
          <w:sz w:val="28"/>
        </w:rPr>
        <w:t>
      12. Әлеуметтік көмек:</w:t>
      </w:r>
    </w:p>
    <w:bookmarkEnd w:id="65"/>
    <w:bookmarkStart w:name="z81" w:id="66"/>
    <w:p>
      <w:pPr>
        <w:spacing w:after="0"/>
        <w:ind w:left="0"/>
        <w:jc w:val="both"/>
      </w:pPr>
      <w:r>
        <w:rPr>
          <w:rFonts w:ascii="Times New Roman"/>
          <w:b w:val="false"/>
          <w:i w:val="false"/>
          <w:color w:val="000000"/>
          <w:sz w:val="28"/>
        </w:rPr>
        <w:t>
      1) алушы қайтыс болған;</w:t>
      </w:r>
    </w:p>
    <w:bookmarkEnd w:id="66"/>
    <w:bookmarkStart w:name="z82" w:id="67"/>
    <w:p>
      <w:pPr>
        <w:spacing w:after="0"/>
        <w:ind w:left="0"/>
        <w:jc w:val="both"/>
      </w:pPr>
      <w:r>
        <w:rPr>
          <w:rFonts w:ascii="Times New Roman"/>
          <w:b w:val="false"/>
          <w:i w:val="false"/>
          <w:color w:val="000000"/>
          <w:sz w:val="28"/>
        </w:rPr>
        <w:t>
      2) алушы Мамлют ауданының шегінен тыс тұрақты тұруға кеткен;</w:t>
      </w:r>
    </w:p>
    <w:bookmarkEnd w:id="67"/>
    <w:bookmarkStart w:name="z83" w:id="68"/>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bookmarkEnd w:id="68"/>
    <w:bookmarkStart w:name="z84" w:id="69"/>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w:t>
      </w:r>
    </w:p>
    <w:bookmarkEnd w:id="69"/>
    <w:bookmarkStart w:name="z85" w:id="70"/>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End w:id="70"/>
    <w:bookmarkStart w:name="z86" w:id="71"/>
    <w:p>
      <w:pPr>
        <w:spacing w:after="0"/>
        <w:ind w:left="0"/>
        <w:jc w:val="both"/>
      </w:pPr>
      <w:r>
        <w:rPr>
          <w:rFonts w:ascii="Times New Roman"/>
          <w:b w:val="false"/>
          <w:i w:val="false"/>
          <w:color w:val="000000"/>
          <w:sz w:val="28"/>
        </w:rPr>
        <w:t>
      13. Артық төленген сомалар ерікті немесе Қазақстан Республикасының заңнамасында белгіленген өзгеше тәртіппен қайтаруға жатады.</w:t>
      </w:r>
    </w:p>
    <w:bookmarkEnd w:id="71"/>
    <w:bookmarkStart w:name="z87" w:id="72"/>
    <w:p>
      <w:pPr>
        <w:spacing w:after="0"/>
        <w:ind w:left="0"/>
        <w:jc w:val="left"/>
      </w:pPr>
      <w:r>
        <w:rPr>
          <w:rFonts w:ascii="Times New Roman"/>
          <w:b/>
          <w:i w:val="false"/>
          <w:color w:val="000000"/>
        </w:rPr>
        <w:t xml:space="preserve"> 3-тарау. Қорытынды ереже</w:t>
      </w:r>
    </w:p>
    <w:bookmarkEnd w:id="72"/>
    <w:bookmarkStart w:name="z88" w:id="73"/>
    <w:p>
      <w:pPr>
        <w:spacing w:after="0"/>
        <w:ind w:left="0"/>
        <w:jc w:val="both"/>
      </w:pPr>
      <w:r>
        <w:rPr>
          <w:rFonts w:ascii="Times New Roman"/>
          <w:b w:val="false"/>
          <w:i w:val="false"/>
          <w:color w:val="000000"/>
          <w:sz w:val="28"/>
        </w:rPr>
        <w:t>
      14. Әлеуметтiк көмек көрсету мониторингi мен есепке алуды уәкiлеттi орган "Е-Собес" автоматтандырылған ақпараттық жүйесiнiң дерекқорын пайдалана отырып жүргiзедi.</w:t>
      </w:r>
    </w:p>
    <w:bookmarkEnd w:id="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25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94" w:id="74"/>
    <w:p>
      <w:pPr>
        <w:spacing w:after="0"/>
        <w:ind w:left="0"/>
        <w:jc w:val="left"/>
      </w:pPr>
      <w:r>
        <w:rPr>
          <w:rFonts w:ascii="Times New Roman"/>
          <w:b/>
          <w:i w:val="false"/>
          <w:color w:val="000000"/>
        </w:rPr>
        <w:t xml:space="preserve"> Солтүстік Қазақстан облысы Мамлют ауданы мәслихатының күшін жойған кейбір шешімдерінің тізбесі</w:t>
      </w:r>
    </w:p>
    <w:bookmarkEnd w:id="74"/>
    <w:bookmarkStart w:name="z95" w:id="75"/>
    <w:p>
      <w:pPr>
        <w:spacing w:after="0"/>
        <w:ind w:left="0"/>
        <w:jc w:val="both"/>
      </w:pPr>
      <w:r>
        <w:rPr>
          <w:rFonts w:ascii="Times New Roman"/>
          <w:b w:val="false"/>
          <w:i w:val="false"/>
          <w:color w:val="000000"/>
          <w:sz w:val="28"/>
        </w:rPr>
        <w:t xml:space="preserve">
      1. "Атаулы және мереке күндеріне орай алушылардың жекелеген санаттары үшін әлеуметтік көмектің мөлшерлерін белгілеу туралы" Солтүстік Қазақстан облысы Мамлют ауданы мәслихатының 2016 жылғы 27 маусымдағы № 5/8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3846 болып тіркелген).</w:t>
      </w:r>
    </w:p>
    <w:bookmarkEnd w:id="75"/>
    <w:bookmarkStart w:name="z96" w:id="76"/>
    <w:p>
      <w:pPr>
        <w:spacing w:after="0"/>
        <w:ind w:left="0"/>
        <w:jc w:val="both"/>
      </w:pPr>
      <w:r>
        <w:rPr>
          <w:rFonts w:ascii="Times New Roman"/>
          <w:b w:val="false"/>
          <w:i w:val="false"/>
          <w:color w:val="000000"/>
          <w:sz w:val="28"/>
        </w:rPr>
        <w:t xml:space="preserve">
      2. "Солтүстік Қазақстан облысы Мамлют ауданы мәслихатының 2016 жылғы 27 маусымдағы № 5/8 "Атаулы және мереке күндеріне орай алушылардың жекелеген санаттары үшін әлеуметтік көмектің мөлшерлерін белгілеу туралы" шешіміне өзгеріс енгізу туралы" Солтүстік Қазақстан облысы Мамлют ауданы мәслихатының 2017 жылғы 30 наурыздағы № 14/3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4143 болып тіркелген).</w:t>
      </w:r>
    </w:p>
    <w:bookmarkEnd w:id="76"/>
    <w:bookmarkStart w:name="z97" w:id="77"/>
    <w:p>
      <w:pPr>
        <w:spacing w:after="0"/>
        <w:ind w:left="0"/>
        <w:jc w:val="both"/>
      </w:pPr>
      <w:r>
        <w:rPr>
          <w:rFonts w:ascii="Times New Roman"/>
          <w:b w:val="false"/>
          <w:i w:val="false"/>
          <w:color w:val="000000"/>
          <w:sz w:val="28"/>
        </w:rPr>
        <w:t xml:space="preserve">
      3. "Солтүстік Қазақстан облысы Мамлют ауданы мәслихатының 2016 жылғы 27 маусымдағы № 5/8 "Атаулы және мереке күндеріне орай алушылардың жекелеген санаттары үшін әлеуметтік көмектің мөлшерлерін белгілеу туралы" шешіміне өзгеріс енгізу туралы" Солтүстік Қазақстан облысы Мамлют ауданы мәслихатының 2019 жылғы 4 наурыздағы № 46/3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5242 болып тіркелген).</w:t>
      </w:r>
    </w:p>
    <w:bookmarkEnd w:id="77"/>
    <w:bookmarkStart w:name="z98" w:id="78"/>
    <w:p>
      <w:pPr>
        <w:spacing w:after="0"/>
        <w:ind w:left="0"/>
        <w:jc w:val="both"/>
      </w:pPr>
      <w:r>
        <w:rPr>
          <w:rFonts w:ascii="Times New Roman"/>
          <w:b w:val="false"/>
          <w:i w:val="false"/>
          <w:color w:val="000000"/>
          <w:sz w:val="28"/>
        </w:rPr>
        <w:t xml:space="preserve">
      4. "Солтүстік Қазақстан облысы Мамлют ауданы мәслихатының 2016 жылғы 27 маусымдағы № 5/8 "Атаулы және мереке күндеріне орай алушылардың жекелеген санаттары үшін әлеуметтік көмектің мөлшерлерін белгілеу туралы" шешіміне өзгеріс енгізу туралы" Солтүстік Қазақстан облысы Мамлют ауданы мәслихатының 2019 жылғы 9 қыркүйектегі № 55/3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5569 болып тіркелген).</w:t>
      </w:r>
    </w:p>
    <w:bookmarkEnd w:id="78"/>
    <w:bookmarkStart w:name="z99" w:id="79"/>
    <w:p>
      <w:pPr>
        <w:spacing w:after="0"/>
        <w:ind w:left="0"/>
        <w:jc w:val="both"/>
      </w:pPr>
      <w:r>
        <w:rPr>
          <w:rFonts w:ascii="Times New Roman"/>
          <w:b w:val="false"/>
          <w:i w:val="false"/>
          <w:color w:val="000000"/>
          <w:sz w:val="28"/>
        </w:rPr>
        <w:t xml:space="preserve">
      5. "Солтүстік Қазақстан облысы Мамлют ауданы мәслихатының 2016 жылғы 27 маусымдағы № 5/8 "Атаулы және мереке күндеріне орай алушылардың жекелеген санаттары үшін әлеуметтік көмектің мөлшерлерін белгілеу туралы" шешіміне өзгеріс енгізу туралы" Солтүстік Қазақстан облысы Мамлют ауданы мәслихатының 2020 жылғы 26 ақпандағы № 64/4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6060 болып тіркелген).</w:t>
      </w:r>
    </w:p>
    <w:bookmarkEnd w:id="79"/>
    <w:bookmarkStart w:name="z100" w:id="80"/>
    <w:p>
      <w:pPr>
        <w:spacing w:after="0"/>
        <w:ind w:left="0"/>
        <w:jc w:val="both"/>
      </w:pPr>
      <w:r>
        <w:rPr>
          <w:rFonts w:ascii="Times New Roman"/>
          <w:b w:val="false"/>
          <w:i w:val="false"/>
          <w:color w:val="000000"/>
          <w:sz w:val="28"/>
        </w:rPr>
        <w:t xml:space="preserve">
      6. "Солтүстік Қазақстан облысы Мамлют ауданы мәслихатының 2016 жылғы 27 маусымдағы № 5/8 "Атаулы және мереке күндеріне орай алушылардың жекелеген санаттары үшін әлеуметтік көмектің мөлшерлерін белгілеу туралы" шешіміне өзгеріс енгізу туралы" Солтүстік Қазақстан облысы Мамлют ауданы мәслихатының 2020 жылғы 12 мамырдағы № 70/3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6300 болып тіркелген).</w:t>
      </w:r>
    </w:p>
    <w:bookmarkEnd w:id="80"/>
    <w:bookmarkStart w:name="z101" w:id="81"/>
    <w:p>
      <w:pPr>
        <w:spacing w:after="0"/>
        <w:ind w:left="0"/>
        <w:jc w:val="both"/>
      </w:pPr>
      <w:r>
        <w:rPr>
          <w:rFonts w:ascii="Times New Roman"/>
          <w:b w:val="false"/>
          <w:i w:val="false"/>
          <w:color w:val="000000"/>
          <w:sz w:val="28"/>
        </w:rPr>
        <w:t xml:space="preserve">
      7. "Солтүстік Қазақстан облысы Мамлют ауданы мәслихатының 2016 жылғы 27 маусымдағы № 5/8 "Атаулы және мереке күндеріне орай алушылардың жекелеген санаттары үшін әлеуметтік көмектің мөлшерлерін белгілеу туралы" шешіміне өзгеріс енгізу туралы" Солтүстік Қазақстан облысы Мамлют ауданы мәслихатының 2021 жылғы 12 ақпандағы № 2/3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7140 болып тіркелген).</w:t>
      </w:r>
    </w:p>
    <w:bookmarkEnd w:id="8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