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fe50" w14:textId="420f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"2021-2023 жылдарға арналған аудандық бюджетті бекіту туралы" 2020 жылғы 25 желтоқсандағы № 81/2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25 қарашадағы № 13/2 шешімі. Қазақстан Республикасының Әділет министрлігінде 2021 жылғы 30 қарашада № 25481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"2021-2023 жылдарға арналған аудандық бюджетті бекіту туралы" 2020 жылғы 25 желтоқсандағы № 81/2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6866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6696949,8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578618,5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4813,1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12300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6101218,2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6743087,3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23517,8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35656,5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12138,7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- 69655,3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69655,3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35656,5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12138,7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46137,5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2021 жылға арналған Солтүстік Қазақстан облысы Мамлют ауданының бюджетінде аудандық бюджеттен бюджеттерге берілетін ағымдағы нысаналы трансферттердің көлемі көзделсін: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Мамлютка қаласы әкімінің аппараты" коммуналдық мемлекеттік мекемесіне 36658,9 мың теңге сомасында;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Андреев ауылдық округі әкімінің аппараты" мемлекеттік мекемесіне – 3284,3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Белое ауылдық округі әкімінің аппараты" коммуналдық мемлекеттік мекемесіне – 1000 мың теңге;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Воскресенов ауылдық округі әкімінің аппараты" коммуналдық мемлекеттік мекемесіне – 2343,8 мың теңге;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Дубровное ауылдық округі әкімінің аппараты" коммуналдық мемлекеттік мекемесіне – 5310,7 мың теңге;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Қызыләскер ауылдық округі әкімінің аппараты" коммуналдық мемлекеттік мекемесіне – 6653,1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Краснознамен ауылдық округі әкімінің аппараты" мемлекеттік мекемесіне – 2820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Леденев ауылдық округі әкімінің аппараты" коммуналдық мемлекеттік мекемесіне – 4698,8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Ленин ауылдық округі әкімінің аппараты" коммуналдық мемлекеттік мекемесіне – 7575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Становое ауылдық округі әкімінің аппараты" коммуналдық мемлекеттік мекемесіне – 3578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Пригород ауылдық округі әкімінің аппараты" коммуналдық мемлекеттік мекемесіне – 2894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Новомихайлов ауылдық округі әкімінің аппараты" коммуналдық мемлекеттік мекемесіне – 20587,4 мың теңге.";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15030,6 мың теңге - мемлекеттік атаулы әлеуметтік көмекті төлеуге, соның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атаулы әлеуметтік көмекке – 12829 мың теңге,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кепілдікті әлеуметтік пакетке – 2201,6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21515 мың теңге - Қазақстан Республикасында мүгедектердің құқықтарын қамтамасыз етуге және өмір сүру сапасын жақсартуға, соның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 – 7376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 көрсету – 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мүгедектерге берілетін техникалық көмекші (орнын толтырушы) құралдардың тізбесін кеңейту – 4565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протездік-ортопедиялық құралдар – 2400 мың теңге,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сурдотехникалық құралдар - 336 мың теңге,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тифлотехникалық құралдар - 5295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жүріп-тұру құралдары (кресло – арбалар) - 662 мың теңге,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санаторлық-курорттық емделу - 881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135697 мың теңге – нәтижелі жұмыспен қамтуды және жаппай кәсіпкерлікті дамытудың 2017–2021 жылдарға арналған "Еңбек" мемлекеттік бағдарламасы шеңберінде еңбек нарығын дамытуға, соның ішінде: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жалақыны бөлшектеп субсидиялау – 6776 мың теңге,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көшуге субсидия беру – 53388 мың теңге,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тәжірибесі – 1967 мың теңге,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үйді жалдауға (жалға) беруге және коммуналдық шығындарды өтеуге – 9000 мың теңге,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берушілерге арналған субсидиялар – 0 мың теңге,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 – 42400 мың теңге,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асыруға қоныс аударушыларға гранттар (200 айлық есептік көрсеткіштері) – 22166 мың теңге;";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15730 мың теңге -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белгілеуге;";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1583191 мың теңге – көлік инфрақұрылымының басым жобаларын іске асыруға, соның ішінде: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КТММ-21 "Челябинск-Новосибирск" -Краснознамен-Беловка" М-51 автомобиль жолы" автомобиль жолын орташа жөндеу, 6-14 километр – 400573 мың теңге,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КТММ-21 "М-51 РФ шекарасы (Челябинскке) РФ шекарасы (Новосибирскке)"-Краснознамен-Беловка" автомобиль жолын орташа жөндеу, 0-6,0 километр – 195812 мың теңге,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КТММ-23 "Қызыләскер-Раздольное" автомобиль жолын орташа жөндеу, 0-17 километр – 269890,7 мың теңге,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КТММ-24 "Дубровное-Михайловка" автомобиль жолын орташа жөндеу, 0-19,5 километр – 620830 мың теңге,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КТММ-6 "Республикалық маңызы бар А-21 "Мамлютка-Қостанай"-Воскресеновка-Боголюбово-Надежка" автомобиль жолын орташа жөндеу 0-23,0 километр – 96085,3 мың теңге.";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2848,1 мың теңге - мәдениет демалыс үйлері жанындағы мәдени-сауықтыру орталықтарын жарақтандыруға;";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102701,1 мың теңге - Мамлютка қаласында 30 пәтерлі тұрғын үй салуға – "Нұрлы жер" тұрғын үй құрылысы Бағдарламасы шеңберінде коммуналдық тұрғын үй қорының тұрғын үйін салу және (немесе) реконструкциялау;";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515,9 мың теңге – ауылдық кітапханаларды интернет желісіне қосуға, телефондандыруға, интернет үшін компьютерлер сатып алуға;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3459,5 мың теңге - 9 мамырға біржолғы төлемдерге;";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"15) 1678,8 мың теңге – протездік-ортопедиялық құралдарға;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94423,8 мың теңге – жергілікті атқарушы органдардың мемлекеттік қызметшілерінің жалақысын арттыруға;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169583 мың теңге – "Мамлютка қаласын айналып өту" жолды күрделі жөндеуге;";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10000 мың теңге - Бексейіт ауылындағы кентішілік жолдарды ағымдағы жөндеуге;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4500 мың теңге - Мамлютка қаласындағы аудандық кітапхана ғимаратына күрделі жөндеу жүргізуге.";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аудандық бюджетте 35656,5 мың теңге сомада республикалық бюджеттен мамандарға әлеуметтік көмек көрсету шараларын іске асыруға бюджеттік кредиттер ескерілсін.";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 жылға арналған мұқтаж азаматтардың жекелеген санаттарына әлеуметтік көмек түрлері бойынша шығындар 20446,4 мың теңге сомасында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енгізіледi.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Мамлют аудандық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193"/>
        <w:gridCol w:w="1193"/>
        <w:gridCol w:w="5783"/>
        <w:gridCol w:w="2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6696949,8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578618,5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279750,5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279750,5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жұмыстарды, қызметтерді) өткізуінен түсетін түсімдер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жұмыстарды, қызметтерді) өткізуінен түсетін түсімдер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 түсімдері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 түсімдері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бюджетінен (шығыстар сметасынан) қамтылатын және қаржыландырылатын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өсімпұлдар, санкциялар, өндіріп алулар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6101218,2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6101194,9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6743087,3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989328,7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282750,7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33403,8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249346,9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705098,1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55890,9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640866,8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31678,6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32233,3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576954,9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360470,8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360470,8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166770,7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ету, қозғалуға қиындығы бар бірінші топтағы мүгедектерге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көмекшінің және есту бойынша мүгедектерге қолмен көрсететiн тіл маманының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қызметтерін ұсыну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36109,1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686131,4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615183,2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615183,2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салу,реконструкциялау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381291,2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69498,2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69498,2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275535,6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70640,7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70640,7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52280,2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52280,2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26165,6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2644874,9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-69655,3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69655,3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12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жекелеген санаттағы мұқтаж азаматтарға әлеуметтік көмектің түрлері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6205"/>
        <w:gridCol w:w="4856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күндер мен мереке күндеріне бір рет әлеуметтік көмек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16144,2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зілзаланың немесе өрттің салдарынан немесе әлеуметтік мәні бар аурулардың салдарынан өмірлік қиын жағдай туындаған кезде әлеуметтік көмек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4302,2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