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40ac" w14:textId="c2b4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бюджетті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2021 жылғы 24 желтоқсандағы № 15/2 шешімі. Қазақстан Республикасының Әділет министрлігінде 2021 жылғы 28 желтоқсанда № 26152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14-тармағымен.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кодексiнің 75-бабы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6824635,1 мың теңге:</w:t>
      </w:r>
    </w:p>
    <w:bookmarkEnd w:id="3"/>
    <w:bookmarkStart w:name="z9" w:id="4"/>
    <w:p>
      <w:pPr>
        <w:spacing w:after="0"/>
        <w:ind w:left="0"/>
        <w:jc w:val="both"/>
      </w:pPr>
      <w:r>
        <w:rPr>
          <w:rFonts w:ascii="Times New Roman"/>
          <w:b w:val="false"/>
          <w:i w:val="false"/>
          <w:color w:val="000000"/>
          <w:sz w:val="28"/>
        </w:rPr>
        <w:t>
      салықтық түсімдер – 667690 мың теңге;</w:t>
      </w:r>
    </w:p>
    <w:bookmarkEnd w:id="4"/>
    <w:bookmarkStart w:name="z10" w:id="5"/>
    <w:p>
      <w:pPr>
        <w:spacing w:after="0"/>
        <w:ind w:left="0"/>
        <w:jc w:val="both"/>
      </w:pPr>
      <w:r>
        <w:rPr>
          <w:rFonts w:ascii="Times New Roman"/>
          <w:b w:val="false"/>
          <w:i w:val="false"/>
          <w:color w:val="000000"/>
          <w:sz w:val="28"/>
        </w:rPr>
        <w:t>
      салықтық емес түсімдер – 9357,8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5194,8 мың теңге;</w:t>
      </w:r>
    </w:p>
    <w:bookmarkEnd w:id="6"/>
    <w:bookmarkStart w:name="z12" w:id="7"/>
    <w:p>
      <w:pPr>
        <w:spacing w:after="0"/>
        <w:ind w:left="0"/>
        <w:jc w:val="both"/>
      </w:pPr>
      <w:r>
        <w:rPr>
          <w:rFonts w:ascii="Times New Roman"/>
          <w:b w:val="false"/>
          <w:i w:val="false"/>
          <w:color w:val="000000"/>
          <w:sz w:val="28"/>
        </w:rPr>
        <w:t>
      трансферттер түсімі – 6142392,5 мың теңге;</w:t>
      </w:r>
    </w:p>
    <w:bookmarkEnd w:id="7"/>
    <w:bookmarkStart w:name="z13" w:id="8"/>
    <w:p>
      <w:pPr>
        <w:spacing w:after="0"/>
        <w:ind w:left="0"/>
        <w:jc w:val="both"/>
      </w:pPr>
      <w:r>
        <w:rPr>
          <w:rFonts w:ascii="Times New Roman"/>
          <w:b w:val="false"/>
          <w:i w:val="false"/>
          <w:color w:val="000000"/>
          <w:sz w:val="28"/>
        </w:rPr>
        <w:t>
      2) шығындар – 6904388,4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44663,2 мың теңге:</w:t>
      </w:r>
    </w:p>
    <w:bookmarkEnd w:id="9"/>
    <w:bookmarkStart w:name="z15" w:id="10"/>
    <w:p>
      <w:pPr>
        <w:spacing w:after="0"/>
        <w:ind w:left="0"/>
        <w:jc w:val="both"/>
      </w:pPr>
      <w:r>
        <w:rPr>
          <w:rFonts w:ascii="Times New Roman"/>
          <w:b w:val="false"/>
          <w:i w:val="false"/>
          <w:color w:val="000000"/>
          <w:sz w:val="28"/>
        </w:rPr>
        <w:t>
      бюджеттік кредиттер – 61000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16336,8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xml:space="preserve">
      мемлекеттің қаржы активтерін сатудан түсетін түсімдер – 0 мың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- 124416,5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124416,5 мың теңге;</w:t>
      </w:r>
    </w:p>
    <w:bookmarkEnd w:id="16"/>
    <w:bookmarkStart w:name="z22" w:id="17"/>
    <w:p>
      <w:pPr>
        <w:spacing w:after="0"/>
        <w:ind w:left="0"/>
        <w:jc w:val="both"/>
      </w:pPr>
      <w:r>
        <w:rPr>
          <w:rFonts w:ascii="Times New Roman"/>
          <w:b w:val="false"/>
          <w:i w:val="false"/>
          <w:color w:val="000000"/>
          <w:sz w:val="28"/>
        </w:rPr>
        <w:t>
      қарыздар түсімі – 57194 мың теңге;</w:t>
      </w:r>
    </w:p>
    <w:bookmarkEnd w:id="17"/>
    <w:bookmarkStart w:name="z23" w:id="18"/>
    <w:p>
      <w:pPr>
        <w:spacing w:after="0"/>
        <w:ind w:left="0"/>
        <w:jc w:val="both"/>
      </w:pPr>
      <w:r>
        <w:rPr>
          <w:rFonts w:ascii="Times New Roman"/>
          <w:b w:val="false"/>
          <w:i w:val="false"/>
          <w:color w:val="000000"/>
          <w:sz w:val="28"/>
        </w:rPr>
        <w:t>
      қарыздарды өтеу – 19245,8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86468,3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ауданы мәслихатының 28.01.2022 </w:t>
      </w:r>
      <w:r>
        <w:rPr>
          <w:rFonts w:ascii="Times New Roman"/>
          <w:b w:val="false"/>
          <w:i w:val="false"/>
          <w:color w:val="000000"/>
          <w:sz w:val="28"/>
        </w:rPr>
        <w:t>№ 17/2</w:t>
      </w:r>
      <w:r>
        <w:rPr>
          <w:rFonts w:ascii="Times New Roman"/>
          <w:b w:val="false"/>
          <w:i w:val="false"/>
          <w:color w:val="ff0000"/>
          <w:sz w:val="28"/>
        </w:rPr>
        <w:t xml:space="preserve"> (01.01.2022 бастап қолданысқа енгізіледі) шешімімен; 28.03.2022 </w:t>
      </w:r>
      <w:r>
        <w:rPr>
          <w:rFonts w:ascii="Times New Roman"/>
          <w:b w:val="false"/>
          <w:i w:val="false"/>
          <w:color w:val="000000"/>
          <w:sz w:val="28"/>
        </w:rPr>
        <w:t>№ 20/6</w:t>
      </w:r>
      <w:r>
        <w:rPr>
          <w:rFonts w:ascii="Times New Roman"/>
          <w:b w:val="false"/>
          <w:i w:val="false"/>
          <w:color w:val="ff0000"/>
          <w:sz w:val="28"/>
        </w:rPr>
        <w:t xml:space="preserve"> (01.01.2022 бастап қолданысқа енгізіледi) ; 20.05.2022 </w:t>
      </w:r>
      <w:r>
        <w:rPr>
          <w:rFonts w:ascii="Times New Roman"/>
          <w:b w:val="false"/>
          <w:i w:val="false"/>
          <w:color w:val="000000"/>
          <w:sz w:val="28"/>
        </w:rPr>
        <w:t>№ 22/2</w:t>
      </w:r>
      <w:r>
        <w:rPr>
          <w:rFonts w:ascii="Times New Roman"/>
          <w:b w:val="false"/>
          <w:i w:val="false"/>
          <w:color w:val="ff0000"/>
          <w:sz w:val="28"/>
        </w:rPr>
        <w:t xml:space="preserve"> (01.01.2022 бастап қолданысқа енгізіледi) шешімдермен; 30.06.2022 </w:t>
      </w:r>
      <w:r>
        <w:rPr>
          <w:rFonts w:ascii="Times New Roman"/>
          <w:b w:val="false"/>
          <w:i w:val="false"/>
          <w:color w:val="000000"/>
          <w:sz w:val="28"/>
        </w:rPr>
        <w:t>№ 23/16</w:t>
      </w:r>
      <w:r>
        <w:rPr>
          <w:rFonts w:ascii="Times New Roman"/>
          <w:b w:val="false"/>
          <w:i w:val="false"/>
          <w:color w:val="ff0000"/>
          <w:sz w:val="28"/>
        </w:rPr>
        <w:t xml:space="preserve"> (01.01.2022 бастап қолданысқа енгізіледi); 12.08.2022 </w:t>
      </w:r>
      <w:r>
        <w:rPr>
          <w:rFonts w:ascii="Times New Roman"/>
          <w:b w:val="false"/>
          <w:i w:val="false"/>
          <w:color w:val="000000"/>
          <w:sz w:val="28"/>
        </w:rPr>
        <w:t>№ 25/2</w:t>
      </w:r>
      <w:r>
        <w:rPr>
          <w:rFonts w:ascii="Times New Roman"/>
          <w:b w:val="false"/>
          <w:i w:val="false"/>
          <w:color w:val="ff0000"/>
          <w:sz w:val="28"/>
        </w:rPr>
        <w:t xml:space="preserve"> (01.01.2022 бастап қолданысқа енгізіледi) шешімдермен; от 12.08.2022 № 25/2 (вводится в действие с 01.01.2022); 07.10.2022 </w:t>
      </w:r>
      <w:r>
        <w:rPr>
          <w:rFonts w:ascii="Times New Roman"/>
          <w:b w:val="false"/>
          <w:i w:val="false"/>
          <w:color w:val="000000"/>
          <w:sz w:val="28"/>
        </w:rPr>
        <w:t>№ 28/2</w:t>
      </w:r>
      <w:r>
        <w:rPr>
          <w:rFonts w:ascii="Times New Roman"/>
          <w:b w:val="false"/>
          <w:i w:val="false"/>
          <w:color w:val="ff0000"/>
          <w:sz w:val="28"/>
        </w:rPr>
        <w:t xml:space="preserve"> (01.01.2022 бастап қолданысқа енгізіледi) шешімдермен; 14.11.2022 </w:t>
      </w:r>
      <w:r>
        <w:rPr>
          <w:rFonts w:ascii="Times New Roman"/>
          <w:b w:val="false"/>
          <w:i w:val="false"/>
          <w:color w:val="000000"/>
          <w:sz w:val="28"/>
        </w:rPr>
        <w:t>№ 29/5</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2022 жылға арналған аудандық бюджеттің кірістері Қазақстан Республикасы Бюджет кодексіне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мемлекеттік кірістер органында тіркеу есебіне қою кезінде мәлімделген аудандық маңызы бар қала, ауыл аумағында орналасқан жеке тұлғалар дербес салық салуға жататын табыстар бойынша жеке табыс салығын қоспағанда, облыстық мәслихат белгілеген, кірістерді бөлу нормативтері бойынша жеке табыс салығы:</w:t>
      </w:r>
    </w:p>
    <w:bookmarkEnd w:id="20"/>
    <w:bookmarkStart w:name="z26" w:id="21"/>
    <w:p>
      <w:pPr>
        <w:spacing w:after="0"/>
        <w:ind w:left="0"/>
        <w:jc w:val="both"/>
      </w:pPr>
      <w:r>
        <w:rPr>
          <w:rFonts w:ascii="Times New Roman"/>
          <w:b w:val="false"/>
          <w:i w:val="false"/>
          <w:color w:val="000000"/>
          <w:sz w:val="28"/>
        </w:rPr>
        <w:t>
      жеке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тұрғылықты жері – қалған жеке тұлғалар үшін;</w:t>
      </w:r>
    </w:p>
    <w:bookmarkEnd w:id="22"/>
    <w:bookmarkStart w:name="z28" w:id="23"/>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23"/>
    <w:bookmarkStart w:name="z29" w:id="24"/>
    <w:p>
      <w:pPr>
        <w:spacing w:after="0"/>
        <w:ind w:left="0"/>
        <w:jc w:val="both"/>
      </w:pPr>
      <w:r>
        <w:rPr>
          <w:rFonts w:ascii="Times New Roman"/>
          <w:b w:val="false"/>
          <w:i w:val="false"/>
          <w:color w:val="000000"/>
          <w:sz w:val="28"/>
        </w:rPr>
        <w:t>
      3) аудандық маңызы бар қаланың, ауылдың,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4"/>
    <w:bookmarkStart w:name="z30" w:id="25"/>
    <w:p>
      <w:pPr>
        <w:spacing w:after="0"/>
        <w:ind w:left="0"/>
        <w:jc w:val="both"/>
      </w:pPr>
      <w:r>
        <w:rPr>
          <w:rFonts w:ascii="Times New Roman"/>
          <w:b w:val="false"/>
          <w:i w:val="false"/>
          <w:color w:val="000000"/>
          <w:sz w:val="28"/>
        </w:rPr>
        <w:t>
      4) аудандық маңызы бар қаланың, ауылдың аумағындағы жер учаскелеріне жеке және заңды тұлғалардан алынатын, елдi мекендер жерлерiне салынатын жер салығын қоспағанда, жер салығы;</w:t>
      </w:r>
    </w:p>
    <w:bookmarkEnd w:id="25"/>
    <w:bookmarkStart w:name="z31" w:id="26"/>
    <w:p>
      <w:pPr>
        <w:spacing w:after="0"/>
        <w:ind w:left="0"/>
        <w:jc w:val="both"/>
      </w:pPr>
      <w:r>
        <w:rPr>
          <w:rFonts w:ascii="Times New Roman"/>
          <w:b w:val="false"/>
          <w:i w:val="false"/>
          <w:color w:val="000000"/>
          <w:sz w:val="28"/>
        </w:rPr>
        <w:t xml:space="preserve">
      5) тіркелген салық; </w:t>
      </w:r>
    </w:p>
    <w:bookmarkEnd w:id="26"/>
    <w:bookmarkStart w:name="z32" w:id="27"/>
    <w:p>
      <w:pPr>
        <w:spacing w:after="0"/>
        <w:ind w:left="0"/>
        <w:jc w:val="both"/>
      </w:pPr>
      <w:r>
        <w:rPr>
          <w:rFonts w:ascii="Times New Roman"/>
          <w:b w:val="false"/>
          <w:i w:val="false"/>
          <w:color w:val="000000"/>
          <w:sz w:val="28"/>
        </w:rPr>
        <w:t>
      6) акциздер:</w:t>
      </w:r>
    </w:p>
    <w:bookmarkEnd w:id="27"/>
    <w:bookmarkStart w:name="z33" w:id="28"/>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түрлеріне;</w:t>
      </w:r>
    </w:p>
    <w:bookmarkEnd w:id="28"/>
    <w:bookmarkStart w:name="z34" w:id="29"/>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29"/>
    <w:bookmarkStart w:name="z35" w:id="30"/>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0"/>
    <w:bookmarkStart w:name="z36" w:id="31"/>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1"/>
    <w:bookmarkStart w:name="z37" w:id="32"/>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p>
    <w:bookmarkEnd w:id="32"/>
    <w:bookmarkStart w:name="z38" w:id="33"/>
    <w:p>
      <w:pPr>
        <w:spacing w:after="0"/>
        <w:ind w:left="0"/>
        <w:jc w:val="both"/>
      </w:pPr>
      <w:r>
        <w:rPr>
          <w:rFonts w:ascii="Times New Roman"/>
          <w:b w:val="false"/>
          <w:i w:val="false"/>
          <w:color w:val="000000"/>
          <w:sz w:val="28"/>
        </w:rPr>
        <w:t>
      бензинге (авиациялық бензинді қоспағанда) және дизель отынына;</w:t>
      </w:r>
    </w:p>
    <w:bookmarkEnd w:id="33"/>
    <w:bookmarkStart w:name="z39" w:id="34"/>
    <w:p>
      <w:pPr>
        <w:spacing w:after="0"/>
        <w:ind w:left="0"/>
        <w:jc w:val="both"/>
      </w:pPr>
      <w:r>
        <w:rPr>
          <w:rFonts w:ascii="Times New Roman"/>
          <w:b w:val="false"/>
          <w:i w:val="false"/>
          <w:color w:val="000000"/>
          <w:sz w:val="28"/>
        </w:rPr>
        <w:t>
      7) аудандық маңызы бар қала, ауыл аумағындағы жер учаскелерін қоспағанда, жер учаскелерін пайдаланғаны үшін төлемақы;</w:t>
      </w:r>
    </w:p>
    <w:bookmarkEnd w:id="34"/>
    <w:bookmarkStart w:name="z40" w:id="35"/>
    <w:p>
      <w:pPr>
        <w:spacing w:after="0"/>
        <w:ind w:left="0"/>
        <w:jc w:val="both"/>
      </w:pPr>
      <w:r>
        <w:rPr>
          <w:rFonts w:ascii="Times New Roman"/>
          <w:b w:val="false"/>
          <w:i w:val="false"/>
          <w:color w:val="000000"/>
          <w:sz w:val="28"/>
        </w:rPr>
        <w:t xml:space="preserve">
      8) қызметтің жекелеген түрлерімен айналысу құқығы үшін лицензиялық алым; </w:t>
      </w:r>
    </w:p>
    <w:bookmarkEnd w:id="35"/>
    <w:bookmarkStart w:name="z41" w:id="36"/>
    <w:p>
      <w:pPr>
        <w:spacing w:after="0"/>
        <w:ind w:left="0"/>
        <w:jc w:val="both"/>
      </w:pPr>
      <w:r>
        <w:rPr>
          <w:rFonts w:ascii="Times New Roman"/>
          <w:b w:val="false"/>
          <w:i w:val="false"/>
          <w:color w:val="000000"/>
          <w:sz w:val="28"/>
        </w:rPr>
        <w:t>
      9) қызметтің жекелеген түрлерiмен айналысуға лицензияларды пайдаланғаны үшін төлемақы;</w:t>
      </w:r>
    </w:p>
    <w:bookmarkEnd w:id="36"/>
    <w:bookmarkStart w:name="z42" w:id="37"/>
    <w:p>
      <w:pPr>
        <w:spacing w:after="0"/>
        <w:ind w:left="0"/>
        <w:jc w:val="both"/>
      </w:pPr>
      <w:r>
        <w:rPr>
          <w:rFonts w:ascii="Times New Roman"/>
          <w:b w:val="false"/>
          <w:i w:val="false"/>
          <w:color w:val="000000"/>
          <w:sz w:val="28"/>
        </w:rPr>
        <w:t>
      10)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bookmarkEnd w:id="37"/>
    <w:bookmarkStart w:name="z43" w:id="38"/>
    <w:p>
      <w:pPr>
        <w:spacing w:after="0"/>
        <w:ind w:left="0"/>
        <w:jc w:val="both"/>
      </w:pPr>
      <w:r>
        <w:rPr>
          <w:rFonts w:ascii="Times New Roman"/>
          <w:b w:val="false"/>
          <w:i w:val="false"/>
          <w:color w:val="000000"/>
          <w:sz w:val="28"/>
        </w:rPr>
        <w:t xml:space="preserve">
      11) көлік құралдарын мемлекеттік тіркегені, сондай-ақ оларды қайта тіркегені үшін алым; </w:t>
      </w:r>
    </w:p>
    <w:bookmarkEnd w:id="38"/>
    <w:bookmarkStart w:name="z44" w:id="39"/>
    <w:p>
      <w:pPr>
        <w:spacing w:after="0"/>
        <w:ind w:left="0"/>
        <w:jc w:val="both"/>
      </w:pPr>
      <w:r>
        <w:rPr>
          <w:rFonts w:ascii="Times New Roman"/>
          <w:b w:val="false"/>
          <w:i w:val="false"/>
          <w:color w:val="000000"/>
          <w:sz w:val="28"/>
        </w:rPr>
        <w:t>
      12)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39"/>
    <w:bookmarkStart w:name="z45" w:id="40"/>
    <w:p>
      <w:pPr>
        <w:spacing w:after="0"/>
        <w:ind w:left="0"/>
        <w:jc w:val="both"/>
      </w:pPr>
      <w:r>
        <w:rPr>
          <w:rFonts w:ascii="Times New Roman"/>
          <w:b w:val="false"/>
          <w:i w:val="false"/>
          <w:color w:val="000000"/>
          <w:sz w:val="28"/>
        </w:rPr>
        <w:t>
      13) республикалық бюджет есебіне жазылатын консулдық алымнан және мемлекеттік баждардан басқа, мемлекеттік баж.</w:t>
      </w:r>
    </w:p>
    <w:bookmarkEnd w:id="40"/>
    <w:bookmarkStart w:name="z46" w:id="41"/>
    <w:p>
      <w:pPr>
        <w:spacing w:after="0"/>
        <w:ind w:left="0"/>
        <w:jc w:val="both"/>
      </w:pP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p>
    <w:bookmarkEnd w:id="41"/>
    <w:bookmarkStart w:name="z47" w:id="42"/>
    <w:p>
      <w:pPr>
        <w:spacing w:after="0"/>
        <w:ind w:left="0"/>
        <w:jc w:val="both"/>
      </w:pPr>
      <w:r>
        <w:rPr>
          <w:rFonts w:ascii="Times New Roman"/>
          <w:b w:val="false"/>
          <w:i w:val="false"/>
          <w:color w:val="000000"/>
          <w:sz w:val="28"/>
        </w:rPr>
        <w:t>
      1) коммуналдық меншіктен түсетін кірістер:</w:t>
      </w:r>
    </w:p>
    <w:bookmarkEnd w:id="42"/>
    <w:bookmarkStart w:name="z48" w:id="43"/>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w:t>
      </w:r>
    </w:p>
    <w:bookmarkEnd w:id="43"/>
    <w:bookmarkStart w:name="z49" w:id="44"/>
    <w:p>
      <w:pPr>
        <w:spacing w:after="0"/>
        <w:ind w:left="0"/>
        <w:jc w:val="both"/>
      </w:pPr>
      <w:r>
        <w:rPr>
          <w:rFonts w:ascii="Times New Roman"/>
          <w:b w:val="false"/>
          <w:i w:val="false"/>
          <w:color w:val="000000"/>
          <w:sz w:val="28"/>
        </w:rPr>
        <w:t>
      ауданның коммуналдық меншігіндегі акциялардың мемлекеттік пакеттеріне дивидендтер;</w:t>
      </w:r>
    </w:p>
    <w:bookmarkEnd w:id="44"/>
    <w:bookmarkStart w:name="z50" w:id="45"/>
    <w:p>
      <w:pPr>
        <w:spacing w:after="0"/>
        <w:ind w:left="0"/>
        <w:jc w:val="both"/>
      </w:pPr>
      <w:r>
        <w:rPr>
          <w:rFonts w:ascii="Times New Roman"/>
          <w:b w:val="false"/>
          <w:i w:val="false"/>
          <w:color w:val="000000"/>
          <w:sz w:val="28"/>
        </w:rPr>
        <w:t>
      ауданның коммуналдық меншігіндегі заңды тұлғаларға қатысу үлестеріне кірістер;</w:t>
      </w:r>
    </w:p>
    <w:bookmarkEnd w:id="45"/>
    <w:bookmarkStart w:name="z51" w:id="46"/>
    <w:p>
      <w:pPr>
        <w:spacing w:after="0"/>
        <w:ind w:left="0"/>
        <w:jc w:val="both"/>
      </w:pPr>
      <w:r>
        <w:rPr>
          <w:rFonts w:ascii="Times New Roman"/>
          <w:b w:val="false"/>
          <w:i w:val="false"/>
          <w:color w:val="000000"/>
          <w:sz w:val="28"/>
        </w:rPr>
        <w:t>
      аудандық маңызы бар қала,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w:t>
      </w:r>
    </w:p>
    <w:bookmarkEnd w:id="46"/>
    <w:bookmarkStart w:name="z52" w:id="47"/>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47"/>
    <w:bookmarkStart w:name="z53" w:id="48"/>
    <w:p>
      <w:pPr>
        <w:spacing w:after="0"/>
        <w:ind w:left="0"/>
        <w:jc w:val="both"/>
      </w:pPr>
      <w:r>
        <w:rPr>
          <w:rFonts w:ascii="Times New Roman"/>
          <w:b w:val="false"/>
          <w:i w:val="false"/>
          <w:color w:val="000000"/>
          <w:sz w:val="28"/>
        </w:rPr>
        <w:t>
      ауданның коммуналдық меншігінен түсетін басқа да кірістер;</w:t>
      </w:r>
    </w:p>
    <w:bookmarkEnd w:id="48"/>
    <w:bookmarkStart w:name="z54" w:id="49"/>
    <w:p>
      <w:pPr>
        <w:spacing w:after="0"/>
        <w:ind w:left="0"/>
        <w:jc w:val="both"/>
      </w:pPr>
      <w:r>
        <w:rPr>
          <w:rFonts w:ascii="Times New Roman"/>
          <w:b w:val="false"/>
          <w:i w:val="false"/>
          <w:color w:val="000000"/>
          <w:sz w:val="28"/>
        </w:rPr>
        <w:t>
      2) аудандық бюджеттен қаржыландырылатын мемлекеттік мекемелердің тауарларды (жұмыстарды, көрсетілетін қызметтерді) өткізуінен түсетін түсімдер;</w:t>
      </w:r>
    </w:p>
    <w:bookmarkEnd w:id="49"/>
    <w:bookmarkStart w:name="z55" w:id="50"/>
    <w:p>
      <w:pPr>
        <w:spacing w:after="0"/>
        <w:ind w:left="0"/>
        <w:jc w:val="both"/>
      </w:pPr>
      <w:r>
        <w:rPr>
          <w:rFonts w:ascii="Times New Roman"/>
          <w:b w:val="false"/>
          <w:i w:val="false"/>
          <w:color w:val="000000"/>
          <w:sz w:val="28"/>
        </w:rPr>
        <w:t>
      3) аудандық бюджеттен қаржыландырылатын, мемлекеттік мекемелер ұйымдастыратын мемлекеттік сатып алуды өткізуден түсетін ақша түсімдері;</w:t>
      </w:r>
    </w:p>
    <w:bookmarkEnd w:id="50"/>
    <w:bookmarkStart w:name="z56" w:id="51"/>
    <w:p>
      <w:pPr>
        <w:spacing w:after="0"/>
        <w:ind w:left="0"/>
        <w:jc w:val="both"/>
      </w:pPr>
      <w:r>
        <w:rPr>
          <w:rFonts w:ascii="Times New Roman"/>
          <w:b w:val="false"/>
          <w:i w:val="false"/>
          <w:color w:val="000000"/>
          <w:sz w:val="28"/>
        </w:rPr>
        <w:t>
      4) аудандық маңызы бар қалалардың, ауылдық округтердің әкімдері салатын айыппұлдарды қоспағанда, аудандық бюджеттен қаржыландырылатын мемлекеттік мекемелер салатын айыппұлдар;</w:t>
      </w:r>
    </w:p>
    <w:bookmarkEnd w:id="51"/>
    <w:bookmarkStart w:name="z57" w:id="52"/>
    <w:p>
      <w:pPr>
        <w:spacing w:after="0"/>
        <w:ind w:left="0"/>
        <w:jc w:val="both"/>
      </w:pPr>
      <w:r>
        <w:rPr>
          <w:rFonts w:ascii="Times New Roman"/>
          <w:b w:val="false"/>
          <w:i w:val="false"/>
          <w:color w:val="000000"/>
          <w:sz w:val="28"/>
        </w:rPr>
        <w:t>
      5) аудандық бюджетке түсетін басқа да салықтық емес түсімдер.</w:t>
      </w:r>
    </w:p>
    <w:bookmarkEnd w:id="52"/>
    <w:bookmarkStart w:name="z58" w:id="53"/>
    <w:p>
      <w:pPr>
        <w:spacing w:after="0"/>
        <w:ind w:left="0"/>
        <w:jc w:val="both"/>
      </w:pPr>
      <w:r>
        <w:rPr>
          <w:rFonts w:ascii="Times New Roman"/>
          <w:b w:val="false"/>
          <w:i w:val="false"/>
          <w:color w:val="000000"/>
          <w:sz w:val="28"/>
        </w:rPr>
        <w:t>
      4. Аудандық бюджеттің кірістері мына негізгі капиталды сатудан түсетін түсімдер есебінен қалыптастырылатыны белгіленсін:</w:t>
      </w:r>
    </w:p>
    <w:bookmarkEnd w:id="53"/>
    <w:bookmarkStart w:name="z59" w:id="54"/>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 түсетін ақша;</w:t>
      </w:r>
    </w:p>
    <w:bookmarkEnd w:id="54"/>
    <w:bookmarkStart w:name="z60" w:id="55"/>
    <w:p>
      <w:pPr>
        <w:spacing w:after="0"/>
        <w:ind w:left="0"/>
        <w:jc w:val="both"/>
      </w:pPr>
      <w:r>
        <w:rPr>
          <w:rFonts w:ascii="Times New Roman"/>
          <w:b w:val="false"/>
          <w:i w:val="false"/>
          <w:color w:val="000000"/>
          <w:sz w:val="28"/>
        </w:rPr>
        <w:t>
      ауыл шаруашылығы мақсатындағы немесе аудандық маңызы бар қала, ауыл аумағындағы жер учаскелерін сатудан түсетін түсімдерді қоспағанда, жер учаскелерін сатудан түсетін түсімдер;</w:t>
      </w:r>
    </w:p>
    <w:bookmarkEnd w:id="55"/>
    <w:bookmarkStart w:name="z61" w:id="56"/>
    <w:p>
      <w:pPr>
        <w:spacing w:after="0"/>
        <w:ind w:left="0"/>
        <w:jc w:val="both"/>
      </w:pPr>
      <w:r>
        <w:rPr>
          <w:rFonts w:ascii="Times New Roman"/>
          <w:b w:val="false"/>
          <w:i w:val="false"/>
          <w:color w:val="000000"/>
          <w:sz w:val="28"/>
        </w:rPr>
        <w:t>
      аудандық маңызы бар қала, ауыл аумағындағы жер учаскелерін қоспағанда, жер учаскелерін жалға беру құқығын сатқаны үшін төлемақы.</w:t>
      </w:r>
    </w:p>
    <w:bookmarkEnd w:id="56"/>
    <w:bookmarkStart w:name="z62" w:id="57"/>
    <w:p>
      <w:pPr>
        <w:spacing w:after="0"/>
        <w:ind w:left="0"/>
        <w:jc w:val="both"/>
      </w:pPr>
      <w:r>
        <w:rPr>
          <w:rFonts w:ascii="Times New Roman"/>
          <w:b w:val="false"/>
          <w:i w:val="false"/>
          <w:color w:val="000000"/>
          <w:sz w:val="28"/>
        </w:rPr>
        <w:t xml:space="preserve">
      5. Аудандық бюджеттің түсімдері: </w:t>
      </w:r>
    </w:p>
    <w:bookmarkEnd w:id="57"/>
    <w:bookmarkStart w:name="z63" w:id="58"/>
    <w:p>
      <w:pPr>
        <w:spacing w:after="0"/>
        <w:ind w:left="0"/>
        <w:jc w:val="both"/>
      </w:pPr>
      <w:r>
        <w:rPr>
          <w:rFonts w:ascii="Times New Roman"/>
          <w:b w:val="false"/>
          <w:i w:val="false"/>
          <w:color w:val="000000"/>
          <w:sz w:val="28"/>
        </w:rPr>
        <w:t xml:space="preserve">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бюджеттің есебінен қалыптастырылатыны белгіленсін. </w:t>
      </w:r>
    </w:p>
    <w:bookmarkEnd w:id="58"/>
    <w:bookmarkStart w:name="z64" w:id="59"/>
    <w:p>
      <w:pPr>
        <w:spacing w:after="0"/>
        <w:ind w:left="0"/>
        <w:jc w:val="both"/>
      </w:pPr>
      <w:r>
        <w:rPr>
          <w:rFonts w:ascii="Times New Roman"/>
          <w:b w:val="false"/>
          <w:i w:val="false"/>
          <w:color w:val="000000"/>
          <w:sz w:val="28"/>
        </w:rPr>
        <w:t>
      6. 2022 жылға арналған Солтүстік Қазақстан облысы Мамлют ауданының бюджетінен аудандық маңызы бар қала, ауылдық округ бюджеттеріне берілетін бюджеттік субвенциялардың көлемі 218986 мың теңге сомасында бекітілсін, соның ішінде:</w:t>
      </w:r>
    </w:p>
    <w:bookmarkEnd w:id="59"/>
    <w:bookmarkStart w:name="z65" w:id="60"/>
    <w:p>
      <w:pPr>
        <w:spacing w:after="0"/>
        <w:ind w:left="0"/>
        <w:jc w:val="both"/>
      </w:pPr>
      <w:r>
        <w:rPr>
          <w:rFonts w:ascii="Times New Roman"/>
          <w:b w:val="false"/>
          <w:i w:val="false"/>
          <w:color w:val="000000"/>
          <w:sz w:val="28"/>
        </w:rPr>
        <w:t xml:space="preserve">
      "Солтүстік Қазақстан облысы Мамлютка қаласы әкімінің аппараты" коммуналдық мемлекеттік мекемесіне – 24086 мың теңге; </w:t>
      </w:r>
    </w:p>
    <w:bookmarkEnd w:id="60"/>
    <w:bookmarkStart w:name="z66" w:id="61"/>
    <w:p>
      <w:pPr>
        <w:spacing w:after="0"/>
        <w:ind w:left="0"/>
        <w:jc w:val="both"/>
      </w:pPr>
      <w:r>
        <w:rPr>
          <w:rFonts w:ascii="Times New Roman"/>
          <w:b w:val="false"/>
          <w:i w:val="false"/>
          <w:color w:val="000000"/>
          <w:sz w:val="28"/>
        </w:rPr>
        <w:t>
       "Солтүстік Қазақстан облысы Мамлют ауданы Андреев ауылдық округі әкімінің аппараты" мемлекеттік мекемесіне – 21336 мың теңге;</w:t>
      </w:r>
    </w:p>
    <w:bookmarkEnd w:id="61"/>
    <w:bookmarkStart w:name="z67" w:id="62"/>
    <w:p>
      <w:pPr>
        <w:spacing w:after="0"/>
        <w:ind w:left="0"/>
        <w:jc w:val="both"/>
      </w:pPr>
      <w:r>
        <w:rPr>
          <w:rFonts w:ascii="Times New Roman"/>
          <w:b w:val="false"/>
          <w:i w:val="false"/>
          <w:color w:val="000000"/>
          <w:sz w:val="28"/>
        </w:rPr>
        <w:t xml:space="preserve">
      "Солтүстік Қазақстан облысы Мамлют ауданы Белое ауылдық округі әкімінің аппараты" коммуналдық мемлекеттік мекемесіне – 14151 мың теңге; </w:t>
      </w:r>
    </w:p>
    <w:bookmarkEnd w:id="62"/>
    <w:bookmarkStart w:name="z68" w:id="63"/>
    <w:p>
      <w:pPr>
        <w:spacing w:after="0"/>
        <w:ind w:left="0"/>
        <w:jc w:val="both"/>
      </w:pPr>
      <w:r>
        <w:rPr>
          <w:rFonts w:ascii="Times New Roman"/>
          <w:b w:val="false"/>
          <w:i w:val="false"/>
          <w:color w:val="000000"/>
          <w:sz w:val="28"/>
        </w:rPr>
        <w:t xml:space="preserve">
      "Солтүстік Қазақстан облысы Мамлют ауданы Воскресенов ауылдық округі әкімінің аппараты" коммуналдық мемлекеттік мекемесіне – 19484 мың теңге; </w:t>
      </w:r>
    </w:p>
    <w:bookmarkEnd w:id="63"/>
    <w:bookmarkStart w:name="z69" w:id="64"/>
    <w:p>
      <w:pPr>
        <w:spacing w:after="0"/>
        <w:ind w:left="0"/>
        <w:jc w:val="both"/>
      </w:pPr>
      <w:r>
        <w:rPr>
          <w:rFonts w:ascii="Times New Roman"/>
          <w:b w:val="false"/>
          <w:i w:val="false"/>
          <w:color w:val="000000"/>
          <w:sz w:val="28"/>
        </w:rPr>
        <w:t xml:space="preserve">
      "Солтүстік Қазақстан облысы Мамлют ауданы Дубровное ауылдық округі әкімінің аппараты" коммуналдық мемлекеттік мекемесіне – 15490 мың теңге; </w:t>
      </w:r>
    </w:p>
    <w:bookmarkEnd w:id="64"/>
    <w:bookmarkStart w:name="z70" w:id="65"/>
    <w:p>
      <w:pPr>
        <w:spacing w:after="0"/>
        <w:ind w:left="0"/>
        <w:jc w:val="both"/>
      </w:pPr>
      <w:r>
        <w:rPr>
          <w:rFonts w:ascii="Times New Roman"/>
          <w:b w:val="false"/>
          <w:i w:val="false"/>
          <w:color w:val="000000"/>
          <w:sz w:val="28"/>
        </w:rPr>
        <w:t xml:space="preserve">
      "Солтүстік Қазақстан облысы Мамлют ауданы Қызыләскер ауылдық округі әкімінің аппараты" коммуналдық мемлекеттік мекемесіне – 18083 мың теңге; </w:t>
      </w:r>
    </w:p>
    <w:bookmarkEnd w:id="65"/>
    <w:bookmarkStart w:name="z71" w:id="66"/>
    <w:p>
      <w:pPr>
        <w:spacing w:after="0"/>
        <w:ind w:left="0"/>
        <w:jc w:val="both"/>
      </w:pPr>
      <w:r>
        <w:rPr>
          <w:rFonts w:ascii="Times New Roman"/>
          <w:b w:val="false"/>
          <w:i w:val="false"/>
          <w:color w:val="000000"/>
          <w:sz w:val="28"/>
        </w:rPr>
        <w:t xml:space="preserve">
      "Солтүстік Қазақстан облысы Мамлют ауданы Краснознамен ауылдық округі әкімінің аппараты" мемлекеттік мекемесіне – 16273 мың теңге; </w:t>
      </w:r>
    </w:p>
    <w:bookmarkEnd w:id="66"/>
    <w:bookmarkStart w:name="z72" w:id="67"/>
    <w:p>
      <w:pPr>
        <w:spacing w:after="0"/>
        <w:ind w:left="0"/>
        <w:jc w:val="both"/>
      </w:pPr>
      <w:r>
        <w:rPr>
          <w:rFonts w:ascii="Times New Roman"/>
          <w:b w:val="false"/>
          <w:i w:val="false"/>
          <w:color w:val="000000"/>
          <w:sz w:val="28"/>
        </w:rPr>
        <w:t xml:space="preserve">
      "Солтүстік Қазақстан облысы Мамлют ауданы Леденев ауылдық округі әкімінің аппараты" коммуналдық мемлекеттік мекемесіне – 12424 мың теңге; </w:t>
      </w:r>
    </w:p>
    <w:bookmarkEnd w:id="67"/>
    <w:bookmarkStart w:name="z73" w:id="68"/>
    <w:p>
      <w:pPr>
        <w:spacing w:after="0"/>
        <w:ind w:left="0"/>
        <w:jc w:val="both"/>
      </w:pPr>
      <w:r>
        <w:rPr>
          <w:rFonts w:ascii="Times New Roman"/>
          <w:b w:val="false"/>
          <w:i w:val="false"/>
          <w:color w:val="000000"/>
          <w:sz w:val="28"/>
        </w:rPr>
        <w:t xml:space="preserve">
      "Солтүстік Қазақстан облысы Мамлют ауданы Бике ауылдық округі әкімінің аппараты" коммуналдық мемлекеттік мекемесіне – 19509 мың теңге; </w:t>
      </w:r>
    </w:p>
    <w:bookmarkEnd w:id="68"/>
    <w:bookmarkStart w:name="z74" w:id="69"/>
    <w:p>
      <w:pPr>
        <w:spacing w:after="0"/>
        <w:ind w:left="0"/>
        <w:jc w:val="both"/>
      </w:pPr>
      <w:r>
        <w:rPr>
          <w:rFonts w:ascii="Times New Roman"/>
          <w:b w:val="false"/>
          <w:i w:val="false"/>
          <w:color w:val="000000"/>
          <w:sz w:val="28"/>
        </w:rPr>
        <w:t xml:space="preserve">
      "Солтүстік Қазақстан облысы Мамлют ауданы Пригород ауылдық округі әкімінің аппараты" коммуналдық мемлекеттік мекемесіне – 15529 мың теңге; </w:t>
      </w:r>
    </w:p>
    <w:bookmarkEnd w:id="69"/>
    <w:bookmarkStart w:name="z75" w:id="70"/>
    <w:p>
      <w:pPr>
        <w:spacing w:after="0"/>
        <w:ind w:left="0"/>
        <w:jc w:val="both"/>
      </w:pPr>
      <w:r>
        <w:rPr>
          <w:rFonts w:ascii="Times New Roman"/>
          <w:b w:val="false"/>
          <w:i w:val="false"/>
          <w:color w:val="000000"/>
          <w:sz w:val="28"/>
        </w:rPr>
        <w:t>
      "Солтүстік Қазақстан облысы Мамлют ауданы Становое ауылдық округі әкімінің аппараты" коммуналдық мемлекеттік мекемесіне – 16099 мың теңге;</w:t>
      </w:r>
    </w:p>
    <w:bookmarkEnd w:id="70"/>
    <w:bookmarkStart w:name="z76" w:id="71"/>
    <w:p>
      <w:pPr>
        <w:spacing w:after="0"/>
        <w:ind w:left="0"/>
        <w:jc w:val="both"/>
      </w:pPr>
      <w:r>
        <w:rPr>
          <w:rFonts w:ascii="Times New Roman"/>
          <w:b w:val="false"/>
          <w:i w:val="false"/>
          <w:color w:val="000000"/>
          <w:sz w:val="28"/>
        </w:rPr>
        <w:t xml:space="preserve">
      "Солтүстік Қазақстан облысы Мамлют ауданы Новомихайлов ауылдық округі әкімінің аппараты" коммуналдық мемлекеттік мекемесіне – 26522 мың теңге. </w:t>
      </w:r>
    </w:p>
    <w:bookmarkEnd w:id="71"/>
    <w:bookmarkStart w:name="z77" w:id="72"/>
    <w:p>
      <w:pPr>
        <w:spacing w:after="0"/>
        <w:ind w:left="0"/>
        <w:jc w:val="both"/>
      </w:pPr>
      <w:r>
        <w:rPr>
          <w:rFonts w:ascii="Times New Roman"/>
          <w:b w:val="false"/>
          <w:i w:val="false"/>
          <w:color w:val="000000"/>
          <w:sz w:val="28"/>
        </w:rPr>
        <w:t>
      6-1. 2022 жылға арналған Солтүстік Қазақстан облысы Мамлют ауданының бюджетінде аудандық бюджеттен бюджеттерге берілетін ағымдағы нысаналы трансферттердің көлемі көзделсін:</w:t>
      </w:r>
    </w:p>
    <w:bookmarkEnd w:id="72"/>
    <w:bookmarkStart w:name="z78" w:id="73"/>
    <w:p>
      <w:pPr>
        <w:spacing w:after="0"/>
        <w:ind w:left="0"/>
        <w:jc w:val="both"/>
      </w:pPr>
      <w:r>
        <w:rPr>
          <w:rFonts w:ascii="Times New Roman"/>
          <w:b w:val="false"/>
          <w:i w:val="false"/>
          <w:color w:val="000000"/>
          <w:sz w:val="28"/>
        </w:rPr>
        <w:t xml:space="preserve">
      "Солтүстік Қазақстан облысы Мамлютка қаласы әкімінің аппараты" коммуналдық мемлекеттік мекемесіне 43994 мың теңге сомасында; </w:t>
      </w:r>
    </w:p>
    <w:bookmarkEnd w:id="73"/>
    <w:bookmarkStart w:name="z79" w:id="74"/>
    <w:p>
      <w:pPr>
        <w:spacing w:after="0"/>
        <w:ind w:left="0"/>
        <w:jc w:val="both"/>
      </w:pPr>
      <w:r>
        <w:rPr>
          <w:rFonts w:ascii="Times New Roman"/>
          <w:b w:val="false"/>
          <w:i w:val="false"/>
          <w:color w:val="000000"/>
          <w:sz w:val="28"/>
        </w:rPr>
        <w:t>
       "Солтүстік Қазақстан облысы Мамлют ауданы Андреев ауылдық округі әкімінің аппараты" мемлекеттік мекемесіне – 14443 мың теңге;</w:t>
      </w:r>
    </w:p>
    <w:bookmarkEnd w:id="74"/>
    <w:bookmarkStart w:name="z80" w:id="75"/>
    <w:p>
      <w:pPr>
        <w:spacing w:after="0"/>
        <w:ind w:left="0"/>
        <w:jc w:val="both"/>
      </w:pPr>
      <w:r>
        <w:rPr>
          <w:rFonts w:ascii="Times New Roman"/>
          <w:b w:val="false"/>
          <w:i w:val="false"/>
          <w:color w:val="000000"/>
          <w:sz w:val="28"/>
        </w:rPr>
        <w:t xml:space="preserve">
      "Солтүстік Қазақстан облысы Мамлют ауданы Белое ауылдық округі әкімінің аппараты" коммуналдық мемлекеттік мекемесіне – 12349 мың теңге; </w:t>
      </w:r>
    </w:p>
    <w:bookmarkEnd w:id="75"/>
    <w:bookmarkStart w:name="z81" w:id="76"/>
    <w:p>
      <w:pPr>
        <w:spacing w:after="0"/>
        <w:ind w:left="0"/>
        <w:jc w:val="both"/>
      </w:pPr>
      <w:r>
        <w:rPr>
          <w:rFonts w:ascii="Times New Roman"/>
          <w:b w:val="false"/>
          <w:i w:val="false"/>
          <w:color w:val="000000"/>
          <w:sz w:val="28"/>
        </w:rPr>
        <w:t xml:space="preserve">
      "Солтүстік Қазақстан облысы Мамлют ауданы Воскресенов ауылдық округі әкімінің аппараты" коммуналдық мемлекеттік мекемесіне – 22849 мың теңге; </w:t>
      </w:r>
    </w:p>
    <w:bookmarkEnd w:id="76"/>
    <w:bookmarkStart w:name="z82" w:id="77"/>
    <w:p>
      <w:pPr>
        <w:spacing w:after="0"/>
        <w:ind w:left="0"/>
        <w:jc w:val="both"/>
      </w:pPr>
      <w:r>
        <w:rPr>
          <w:rFonts w:ascii="Times New Roman"/>
          <w:b w:val="false"/>
          <w:i w:val="false"/>
          <w:color w:val="000000"/>
          <w:sz w:val="28"/>
        </w:rPr>
        <w:t xml:space="preserve">
      "Солтүстік Қазақстан облысы Мамлют ауданы Дубровное ауылдық округі әкімінің аппараты" коммуналдық мемлекеттік мекемесіне – 15089 мың теңге; </w:t>
      </w:r>
    </w:p>
    <w:bookmarkEnd w:id="77"/>
    <w:bookmarkStart w:name="z83" w:id="78"/>
    <w:p>
      <w:pPr>
        <w:spacing w:after="0"/>
        <w:ind w:left="0"/>
        <w:jc w:val="both"/>
      </w:pPr>
      <w:r>
        <w:rPr>
          <w:rFonts w:ascii="Times New Roman"/>
          <w:b w:val="false"/>
          <w:i w:val="false"/>
          <w:color w:val="000000"/>
          <w:sz w:val="28"/>
        </w:rPr>
        <w:t xml:space="preserve">
      "Солтүстік Қазақстан облысы Мамлют ауданы Қызыләскер ауылдық округі әкімінің аппараты" коммуналдық мемлекеттік мекемесіне – 14609 мың теңге; </w:t>
      </w:r>
    </w:p>
    <w:bookmarkEnd w:id="78"/>
    <w:bookmarkStart w:name="z84" w:id="79"/>
    <w:p>
      <w:pPr>
        <w:spacing w:after="0"/>
        <w:ind w:left="0"/>
        <w:jc w:val="both"/>
      </w:pPr>
      <w:r>
        <w:rPr>
          <w:rFonts w:ascii="Times New Roman"/>
          <w:b w:val="false"/>
          <w:i w:val="false"/>
          <w:color w:val="000000"/>
          <w:sz w:val="28"/>
        </w:rPr>
        <w:t xml:space="preserve">
      "Солтүстік Қазақстан облысы Мамлют ауданы Краснознамен ауылдық округі әкімінің аппараты" мемлекеттік мекемесіне – 17051 мың теңге; </w:t>
      </w:r>
    </w:p>
    <w:bookmarkEnd w:id="79"/>
    <w:bookmarkStart w:name="z85" w:id="80"/>
    <w:p>
      <w:pPr>
        <w:spacing w:after="0"/>
        <w:ind w:left="0"/>
        <w:jc w:val="both"/>
      </w:pPr>
      <w:r>
        <w:rPr>
          <w:rFonts w:ascii="Times New Roman"/>
          <w:b w:val="false"/>
          <w:i w:val="false"/>
          <w:color w:val="000000"/>
          <w:sz w:val="28"/>
        </w:rPr>
        <w:t xml:space="preserve">
      "Солтүстік Қазақстан облысы Мамлют ауданы Леденев ауылдық округі әкімінің аппараты" коммуналдық мемлекеттік мекемесіне – 9214 мың теңге; </w:t>
      </w:r>
    </w:p>
    <w:bookmarkEnd w:id="80"/>
    <w:bookmarkStart w:name="z86" w:id="81"/>
    <w:p>
      <w:pPr>
        <w:spacing w:after="0"/>
        <w:ind w:left="0"/>
        <w:jc w:val="both"/>
      </w:pPr>
      <w:r>
        <w:rPr>
          <w:rFonts w:ascii="Times New Roman"/>
          <w:b w:val="false"/>
          <w:i w:val="false"/>
          <w:color w:val="000000"/>
          <w:sz w:val="28"/>
        </w:rPr>
        <w:t xml:space="preserve">
      "Солтүстік Қазақстан облысы Мамлют ауданы Бике ауылдық округі әкімінің аппараты" коммуналдық мемлекеттік мекемесіне – 12138 мың теңге; </w:t>
      </w:r>
    </w:p>
    <w:bookmarkEnd w:id="81"/>
    <w:bookmarkStart w:name="z87" w:id="82"/>
    <w:p>
      <w:pPr>
        <w:spacing w:after="0"/>
        <w:ind w:left="0"/>
        <w:jc w:val="both"/>
      </w:pPr>
      <w:r>
        <w:rPr>
          <w:rFonts w:ascii="Times New Roman"/>
          <w:b w:val="false"/>
          <w:i w:val="false"/>
          <w:color w:val="000000"/>
          <w:sz w:val="28"/>
        </w:rPr>
        <w:t xml:space="preserve">
      "Солтүстік Қазақстан облысы Мамлют ауданы Пригород ауылдық округі әкімінің аппараты" коммуналдық мемлекеттік мекемесіне – 11309 мың теңге; </w:t>
      </w:r>
    </w:p>
    <w:bookmarkEnd w:id="82"/>
    <w:bookmarkStart w:name="z88" w:id="83"/>
    <w:p>
      <w:pPr>
        <w:spacing w:after="0"/>
        <w:ind w:left="0"/>
        <w:jc w:val="both"/>
      </w:pPr>
      <w:r>
        <w:rPr>
          <w:rFonts w:ascii="Times New Roman"/>
          <w:b w:val="false"/>
          <w:i w:val="false"/>
          <w:color w:val="000000"/>
          <w:sz w:val="28"/>
        </w:rPr>
        <w:t>
       "Солтүстік Қазақстан облысы Мамлют ауданы Становое ауылдық округі әкімінің аппараты" коммуналдық мемлекеттік мекемесіне – 14157 мың теңге;</w:t>
      </w:r>
    </w:p>
    <w:bookmarkEnd w:id="83"/>
    <w:bookmarkStart w:name="z89" w:id="84"/>
    <w:p>
      <w:pPr>
        <w:spacing w:after="0"/>
        <w:ind w:left="0"/>
        <w:jc w:val="both"/>
      </w:pPr>
      <w:r>
        <w:rPr>
          <w:rFonts w:ascii="Times New Roman"/>
          <w:b w:val="false"/>
          <w:i w:val="false"/>
          <w:color w:val="000000"/>
          <w:sz w:val="28"/>
        </w:rPr>
        <w:t xml:space="preserve">
      "Солтүстік Қазақстан облысы Мамлют ауданы Новомихайлов ауылдық округі әкімінің аппараты" коммуналдық мемлекеттік мекемесіне – 16793 мың теңге. </w:t>
      </w:r>
    </w:p>
    <w:bookmarkEnd w:id="84"/>
    <w:bookmarkStart w:name="z90" w:id="85"/>
    <w:p>
      <w:pPr>
        <w:spacing w:after="0"/>
        <w:ind w:left="0"/>
        <w:jc w:val="both"/>
      </w:pPr>
      <w:r>
        <w:rPr>
          <w:rFonts w:ascii="Times New Roman"/>
          <w:b w:val="false"/>
          <w:i w:val="false"/>
          <w:color w:val="000000"/>
          <w:sz w:val="28"/>
        </w:rPr>
        <w:t>
      7. 2022 жылға арналған аудандық бюджетте республикалық бюджеттен берілетін ағымдағы нысаналы трансферттер мынадай мөлшерде ескерілсін:</w:t>
      </w:r>
    </w:p>
    <w:bookmarkEnd w:id="85"/>
    <w:bookmarkStart w:name="z91" w:id="86"/>
    <w:p>
      <w:pPr>
        <w:spacing w:after="0"/>
        <w:ind w:left="0"/>
        <w:jc w:val="both"/>
      </w:pPr>
      <w:r>
        <w:rPr>
          <w:rFonts w:ascii="Times New Roman"/>
          <w:b w:val="false"/>
          <w:i w:val="false"/>
          <w:color w:val="000000"/>
          <w:sz w:val="28"/>
        </w:rPr>
        <w:t>
      1) 25486 мың теңге – мемлекеттік атаулы әлеуметтік көмекті төлеуге, соның ішінде:</w:t>
      </w:r>
    </w:p>
    <w:bookmarkEnd w:id="86"/>
    <w:bookmarkStart w:name="z92" w:id="87"/>
    <w:p>
      <w:pPr>
        <w:spacing w:after="0"/>
        <w:ind w:left="0"/>
        <w:jc w:val="both"/>
      </w:pPr>
      <w:r>
        <w:rPr>
          <w:rFonts w:ascii="Times New Roman"/>
          <w:b w:val="false"/>
          <w:i w:val="false"/>
          <w:color w:val="000000"/>
          <w:sz w:val="28"/>
        </w:rPr>
        <w:t xml:space="preserve">
      атаулы әлеуметтік көмекке – 21560 мың теңге, </w:t>
      </w:r>
    </w:p>
    <w:bookmarkEnd w:id="87"/>
    <w:bookmarkStart w:name="z93" w:id="88"/>
    <w:p>
      <w:pPr>
        <w:spacing w:after="0"/>
        <w:ind w:left="0"/>
        <w:jc w:val="both"/>
      </w:pPr>
      <w:r>
        <w:rPr>
          <w:rFonts w:ascii="Times New Roman"/>
          <w:b w:val="false"/>
          <w:i w:val="false"/>
          <w:color w:val="000000"/>
          <w:sz w:val="28"/>
        </w:rPr>
        <w:t xml:space="preserve">
      кепілдікті әлеуметтік пакетке – 3926 мың теңге; </w:t>
      </w:r>
    </w:p>
    <w:bookmarkEnd w:id="88"/>
    <w:bookmarkStart w:name="z94" w:id="89"/>
    <w:p>
      <w:pPr>
        <w:spacing w:after="0"/>
        <w:ind w:left="0"/>
        <w:jc w:val="both"/>
      </w:pPr>
      <w:r>
        <w:rPr>
          <w:rFonts w:ascii="Times New Roman"/>
          <w:b w:val="false"/>
          <w:i w:val="false"/>
          <w:color w:val="000000"/>
          <w:sz w:val="28"/>
        </w:rPr>
        <w:t xml:space="preserve">
      2) 23898 мың теңге – Қазақстан Республикасында мүгедектердің құқықтарын қамтамасыз етуге және өмір сүру сапасын жақсартуға, соның ішінде: </w:t>
      </w:r>
    </w:p>
    <w:bookmarkEnd w:id="89"/>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10370 мың теңге,</w:t>
      </w:r>
    </w:p>
    <w:p>
      <w:pPr>
        <w:spacing w:after="0"/>
        <w:ind w:left="0"/>
        <w:jc w:val="both"/>
      </w:pPr>
      <w:r>
        <w:rPr>
          <w:rFonts w:ascii="Times New Roman"/>
          <w:b w:val="false"/>
          <w:i w:val="false"/>
          <w:color w:val="000000"/>
          <w:sz w:val="28"/>
        </w:rPr>
        <w:t>
      ымдау тілі маманының қызмет көрсету – 395 мың теңге,</w:t>
      </w:r>
    </w:p>
    <w:p>
      <w:pPr>
        <w:spacing w:after="0"/>
        <w:ind w:left="0"/>
        <w:jc w:val="both"/>
      </w:pPr>
      <w:r>
        <w:rPr>
          <w:rFonts w:ascii="Times New Roman"/>
          <w:b w:val="false"/>
          <w:i w:val="false"/>
          <w:color w:val="000000"/>
          <w:sz w:val="28"/>
        </w:rPr>
        <w:t>
      мүгедектерге берілетін, техникалық көмекші (орнын толтырушы) құралдардың тізбесін кеңейту – 4654 мың теңге,</w:t>
      </w:r>
    </w:p>
    <w:p>
      <w:pPr>
        <w:spacing w:after="0"/>
        <w:ind w:left="0"/>
        <w:jc w:val="both"/>
      </w:pPr>
      <w:r>
        <w:rPr>
          <w:rFonts w:ascii="Times New Roman"/>
          <w:b w:val="false"/>
          <w:i w:val="false"/>
          <w:color w:val="000000"/>
          <w:sz w:val="28"/>
        </w:rPr>
        <w:t>
      протездік-ортопедиялық құралдар – 600 мың теңге,</w:t>
      </w:r>
    </w:p>
    <w:p>
      <w:pPr>
        <w:spacing w:after="0"/>
        <w:ind w:left="0"/>
        <w:jc w:val="both"/>
      </w:pPr>
      <w:r>
        <w:rPr>
          <w:rFonts w:ascii="Times New Roman"/>
          <w:b w:val="false"/>
          <w:i w:val="false"/>
          <w:color w:val="000000"/>
          <w:sz w:val="28"/>
        </w:rPr>
        <w:t>
      сурдотехникалық құралдар - 650 мың теңге,</w:t>
      </w:r>
    </w:p>
    <w:p>
      <w:pPr>
        <w:spacing w:after="0"/>
        <w:ind w:left="0"/>
        <w:jc w:val="both"/>
      </w:pPr>
      <w:r>
        <w:rPr>
          <w:rFonts w:ascii="Times New Roman"/>
          <w:b w:val="false"/>
          <w:i w:val="false"/>
          <w:color w:val="000000"/>
          <w:sz w:val="28"/>
        </w:rPr>
        <w:t>
      тифлотехникалық құралдар - 3966 мың теңге,</w:t>
      </w:r>
    </w:p>
    <w:p>
      <w:pPr>
        <w:spacing w:after="0"/>
        <w:ind w:left="0"/>
        <w:jc w:val="both"/>
      </w:pPr>
      <w:r>
        <w:rPr>
          <w:rFonts w:ascii="Times New Roman"/>
          <w:b w:val="false"/>
          <w:i w:val="false"/>
          <w:color w:val="000000"/>
          <w:sz w:val="28"/>
        </w:rPr>
        <w:t>
      арнаулы жүріп-тұру құралдары (кресло – арбалар) - 2380 мың теңге,</w:t>
      </w:r>
    </w:p>
    <w:p>
      <w:pPr>
        <w:spacing w:after="0"/>
        <w:ind w:left="0"/>
        <w:jc w:val="both"/>
      </w:pPr>
      <w:r>
        <w:rPr>
          <w:rFonts w:ascii="Times New Roman"/>
          <w:b w:val="false"/>
          <w:i w:val="false"/>
          <w:color w:val="000000"/>
          <w:sz w:val="28"/>
        </w:rPr>
        <w:t xml:space="preserve">
      санаторлық-курорттық емделу - 883 мың теңге; </w:t>
      </w:r>
    </w:p>
    <w:p>
      <w:pPr>
        <w:spacing w:after="0"/>
        <w:ind w:left="0"/>
        <w:jc w:val="both"/>
      </w:pPr>
      <w:r>
        <w:rPr>
          <w:rFonts w:ascii="Times New Roman"/>
          <w:b w:val="false"/>
          <w:i w:val="false"/>
          <w:color w:val="000000"/>
          <w:sz w:val="28"/>
        </w:rPr>
        <w:t xml:space="preserve">
      3) 80702,4 мың теңге еңбек нарығын дамытуға, соның ішінде: </w:t>
      </w:r>
    </w:p>
    <w:p>
      <w:pPr>
        <w:spacing w:after="0"/>
        <w:ind w:left="0"/>
        <w:jc w:val="both"/>
      </w:pPr>
      <w:r>
        <w:rPr>
          <w:rFonts w:ascii="Times New Roman"/>
          <w:b w:val="false"/>
          <w:i w:val="false"/>
          <w:color w:val="000000"/>
          <w:sz w:val="28"/>
        </w:rPr>
        <w:t xml:space="preserve">
      жалақыны бөлшектеп субсидиялау – 3200 мың теңге, </w:t>
      </w:r>
    </w:p>
    <w:p>
      <w:pPr>
        <w:spacing w:after="0"/>
        <w:ind w:left="0"/>
        <w:jc w:val="both"/>
      </w:pPr>
      <w:r>
        <w:rPr>
          <w:rFonts w:ascii="Times New Roman"/>
          <w:b w:val="false"/>
          <w:i w:val="false"/>
          <w:color w:val="000000"/>
          <w:sz w:val="28"/>
        </w:rPr>
        <w:t xml:space="preserve">
      көшуге субсидия беру – 36830 мың теңге, </w:t>
      </w:r>
    </w:p>
    <w:p>
      <w:pPr>
        <w:spacing w:after="0"/>
        <w:ind w:left="0"/>
        <w:jc w:val="both"/>
      </w:pPr>
      <w:r>
        <w:rPr>
          <w:rFonts w:ascii="Times New Roman"/>
          <w:b w:val="false"/>
          <w:i w:val="false"/>
          <w:color w:val="000000"/>
          <w:sz w:val="28"/>
        </w:rPr>
        <w:t xml:space="preserve">
      жастар тәжірибесі – 227 мың теңге, </w:t>
      </w:r>
    </w:p>
    <w:p>
      <w:pPr>
        <w:spacing w:after="0"/>
        <w:ind w:left="0"/>
        <w:jc w:val="both"/>
      </w:pPr>
      <w:r>
        <w:rPr>
          <w:rFonts w:ascii="Times New Roman"/>
          <w:b w:val="false"/>
          <w:i w:val="false"/>
          <w:color w:val="000000"/>
          <w:sz w:val="28"/>
        </w:rPr>
        <w:t xml:space="preserve">
      тұрғын үйді жалдауға (жалға) беруге және коммуналдық шығындарды өтеуге – 11697 мың теңге, </w:t>
      </w:r>
    </w:p>
    <w:p>
      <w:pPr>
        <w:spacing w:after="0"/>
        <w:ind w:left="0"/>
        <w:jc w:val="both"/>
      </w:pPr>
      <w:r>
        <w:rPr>
          <w:rFonts w:ascii="Times New Roman"/>
          <w:b w:val="false"/>
          <w:i w:val="false"/>
          <w:color w:val="000000"/>
          <w:sz w:val="28"/>
        </w:rPr>
        <w:t>
      қоғамдық жұмыстар – 7920 мың теңге,</w:t>
      </w:r>
    </w:p>
    <w:p>
      <w:pPr>
        <w:spacing w:after="0"/>
        <w:ind w:left="0"/>
        <w:jc w:val="both"/>
      </w:pPr>
      <w:r>
        <w:rPr>
          <w:rFonts w:ascii="Times New Roman"/>
          <w:b w:val="false"/>
          <w:i w:val="false"/>
          <w:color w:val="000000"/>
          <w:sz w:val="28"/>
        </w:rPr>
        <w:t xml:space="preserve">
      жаңа бизнес-идеяларды іске асыруға қоныс аударушыларға гранттар (200 айлық есептік көрсеткіш) – 20828,4 мың теңге; </w:t>
      </w:r>
    </w:p>
    <w:p>
      <w:pPr>
        <w:spacing w:after="0"/>
        <w:ind w:left="0"/>
        <w:jc w:val="both"/>
      </w:pPr>
      <w:r>
        <w:rPr>
          <w:rFonts w:ascii="Times New Roman"/>
          <w:b w:val="false"/>
          <w:i w:val="false"/>
          <w:color w:val="000000"/>
          <w:sz w:val="28"/>
        </w:rPr>
        <w:t>
      4) 33659 мың теңге – мемлекеттік ұйымдар қызметкерлерінің жалақысын көтеруге: стационарлық және жартылай стационарлық үлгідегі медициналық-әлеуметтік мекемелер, үйде қызмет көрсетуді, уақытша болуды ұйымдастыру, халықты жұмыспен қамту орталықтары;</w:t>
      </w:r>
    </w:p>
    <w:p>
      <w:pPr>
        <w:spacing w:after="0"/>
        <w:ind w:left="0"/>
        <w:jc w:val="both"/>
      </w:pPr>
      <w:r>
        <w:rPr>
          <w:rFonts w:ascii="Times New Roman"/>
          <w:b w:val="false"/>
          <w:i w:val="false"/>
          <w:color w:val="000000"/>
          <w:sz w:val="28"/>
        </w:rPr>
        <w:t>
      5) 26632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Start w:name="z113" w:id="90"/>
    <w:p>
      <w:pPr>
        <w:spacing w:after="0"/>
        <w:ind w:left="0"/>
        <w:jc w:val="both"/>
      </w:pPr>
      <w:r>
        <w:rPr>
          <w:rFonts w:ascii="Times New Roman"/>
          <w:b w:val="false"/>
          <w:i w:val="false"/>
          <w:color w:val="000000"/>
          <w:sz w:val="28"/>
        </w:rPr>
        <w:t>
      6) 15724 мың теңге –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Солтүстік Қазақстан облысы Мамлют ауданы мәслихатының 30.06.2022 </w:t>
      </w:r>
      <w:r>
        <w:rPr>
          <w:rFonts w:ascii="Times New Roman"/>
          <w:b w:val="false"/>
          <w:i w:val="false"/>
          <w:color w:val="000000"/>
          <w:sz w:val="28"/>
        </w:rPr>
        <w:t>№ 23/16</w:t>
      </w:r>
      <w:r>
        <w:rPr>
          <w:rFonts w:ascii="Times New Roman"/>
          <w:b w:val="false"/>
          <w:i w:val="false"/>
          <w:color w:val="ff0000"/>
          <w:sz w:val="28"/>
        </w:rPr>
        <w:t xml:space="preserve"> (01.01.2022 бастап қолданысқа енгізіледi)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30000 мың теңге – Леденев ауылдық округі, Леденево ауылындағы сукернеуіш мұнара құрылыстарының құрылысына.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Солтүстік Қазақстан облысы Мамлют ауданы мәслихатының 30.06.2022 </w:t>
      </w:r>
      <w:r>
        <w:rPr>
          <w:rFonts w:ascii="Times New Roman"/>
          <w:b w:val="false"/>
          <w:i w:val="false"/>
          <w:color w:val="000000"/>
          <w:sz w:val="28"/>
        </w:rPr>
        <w:t>№ 23/16</w:t>
      </w:r>
      <w:r>
        <w:rPr>
          <w:rFonts w:ascii="Times New Roman"/>
          <w:b w:val="false"/>
          <w:i w:val="false"/>
          <w:color w:val="ff0000"/>
          <w:sz w:val="28"/>
        </w:rPr>
        <w:t xml:space="preserve"> (01.01.2022 бастап қолданысқа енгізіледi); 12.08.2022 </w:t>
      </w:r>
      <w:r>
        <w:rPr>
          <w:rFonts w:ascii="Times New Roman"/>
          <w:b w:val="false"/>
          <w:i w:val="false"/>
          <w:color w:val="000000"/>
          <w:sz w:val="28"/>
        </w:rPr>
        <w:t>№ 25/2</w:t>
      </w:r>
      <w:r>
        <w:rPr>
          <w:rFonts w:ascii="Times New Roman"/>
          <w:b w:val="false"/>
          <w:i w:val="false"/>
          <w:color w:val="ff0000"/>
          <w:sz w:val="28"/>
        </w:rPr>
        <w:t xml:space="preserve"> (01.01.2022 бастап қолданысқа енгізіледi) шешімдермен; 14.11.2022 </w:t>
      </w:r>
      <w:r>
        <w:rPr>
          <w:rFonts w:ascii="Times New Roman"/>
          <w:b w:val="false"/>
          <w:i w:val="false"/>
          <w:color w:val="000000"/>
          <w:sz w:val="28"/>
        </w:rPr>
        <w:t>№ 29/5</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bookmarkStart w:name="z115" w:id="91"/>
    <w:p>
      <w:pPr>
        <w:spacing w:after="0"/>
        <w:ind w:left="0"/>
        <w:jc w:val="both"/>
      </w:pPr>
      <w:r>
        <w:rPr>
          <w:rFonts w:ascii="Times New Roman"/>
          <w:b w:val="false"/>
          <w:i w:val="false"/>
          <w:color w:val="000000"/>
          <w:sz w:val="28"/>
        </w:rPr>
        <w:t>
      8. 2022 жылға арналған аудандық бюджетте Қазақстан Республикасының Ұлттық қорынан берілетін нысаналы трансферттер мынадай мөлшерде ескерілсін:</w:t>
      </w:r>
    </w:p>
    <w:bookmarkEnd w:id="91"/>
    <w:bookmarkStart w:name="z116" w:id="92"/>
    <w:p>
      <w:pPr>
        <w:spacing w:after="0"/>
        <w:ind w:left="0"/>
        <w:jc w:val="both"/>
      </w:pPr>
      <w:r>
        <w:rPr>
          <w:rFonts w:ascii="Times New Roman"/>
          <w:b w:val="false"/>
          <w:i w:val="false"/>
          <w:color w:val="000000"/>
          <w:sz w:val="28"/>
        </w:rPr>
        <w:t>
      1) 496392 мың теңге – "Ауыл-Ел бесігі" жобасы шеңберінде ауылдық елді мекендердегі әлеуметтік және инженерлік инфрақұрылым жөніндегі іс-шараларды іске асыруға, соның ішінде:</w:t>
      </w:r>
    </w:p>
    <w:bookmarkEnd w:id="92"/>
    <w:bookmarkStart w:name="z117" w:id="93"/>
    <w:p>
      <w:pPr>
        <w:spacing w:after="0"/>
        <w:ind w:left="0"/>
        <w:jc w:val="both"/>
      </w:pPr>
      <w:r>
        <w:rPr>
          <w:rFonts w:ascii="Times New Roman"/>
          <w:b w:val="false"/>
          <w:i w:val="false"/>
          <w:color w:val="000000"/>
          <w:sz w:val="28"/>
        </w:rPr>
        <w:t>
      Мамлют ауданы Андреевка ауылының мәдениет үйі ғимаратын күрделі жөндеу – 185451 мың теңге,</w:t>
      </w:r>
    </w:p>
    <w:bookmarkEnd w:id="93"/>
    <w:bookmarkStart w:name="z118" w:id="94"/>
    <w:p>
      <w:pPr>
        <w:spacing w:after="0"/>
        <w:ind w:left="0"/>
        <w:jc w:val="both"/>
      </w:pPr>
      <w:r>
        <w:rPr>
          <w:rFonts w:ascii="Times New Roman"/>
          <w:b w:val="false"/>
          <w:i w:val="false"/>
          <w:color w:val="000000"/>
          <w:sz w:val="28"/>
        </w:rPr>
        <w:t>
      Мамлют ауданы Афонькино ауылының мәдениет үйі ғимаратын күрделі жөндеу - 156841 мың теңге,</w:t>
      </w:r>
    </w:p>
    <w:bookmarkEnd w:id="94"/>
    <w:bookmarkStart w:name="z119" w:id="95"/>
    <w:p>
      <w:pPr>
        <w:spacing w:after="0"/>
        <w:ind w:left="0"/>
        <w:jc w:val="both"/>
      </w:pPr>
      <w:r>
        <w:rPr>
          <w:rFonts w:ascii="Times New Roman"/>
          <w:b w:val="false"/>
          <w:i w:val="false"/>
          <w:color w:val="000000"/>
          <w:sz w:val="28"/>
        </w:rPr>
        <w:t>
      Мамлют ауданы Меңкесер ауылының мәдениет үйі ғимаратын күрделі жөндеу – 154100 мың теңге;</w:t>
      </w:r>
    </w:p>
    <w:bookmarkEnd w:id="95"/>
    <w:bookmarkStart w:name="z120" w:id="96"/>
    <w:p>
      <w:pPr>
        <w:spacing w:after="0"/>
        <w:ind w:left="0"/>
        <w:jc w:val="both"/>
      </w:pPr>
      <w:r>
        <w:rPr>
          <w:rFonts w:ascii="Times New Roman"/>
          <w:b w:val="false"/>
          <w:i w:val="false"/>
          <w:color w:val="000000"/>
          <w:sz w:val="28"/>
        </w:rPr>
        <w:t>
      2) 736294 мың теңге - дамытуға нысаналы трансферттер - 2020–2025 жылдарға арналған "Нұрлы жер" тұрғын үй-коммуналдық дамытудың Мемлекеттік бағдарламасы шеңберінде ауылдық елді мекендердегі сумен жабдықтау және су бұру жүйесін дамытуға, соның ішінде:</w:t>
      </w:r>
    </w:p>
    <w:bookmarkEnd w:id="96"/>
    <w:p>
      <w:pPr>
        <w:spacing w:after="0"/>
        <w:ind w:left="0"/>
        <w:jc w:val="both"/>
      </w:pPr>
      <w:r>
        <w:rPr>
          <w:rFonts w:ascii="Times New Roman"/>
          <w:b w:val="false"/>
          <w:i w:val="false"/>
          <w:color w:val="000000"/>
          <w:sz w:val="28"/>
        </w:rPr>
        <w:t>
      Белое ауылының су тартқышы және сумен жабдықтау тарату желілерін салу - 382542 мың теңге,</w:t>
      </w:r>
    </w:p>
    <w:p>
      <w:pPr>
        <w:spacing w:after="0"/>
        <w:ind w:left="0"/>
        <w:jc w:val="both"/>
      </w:pPr>
      <w:r>
        <w:rPr>
          <w:rFonts w:ascii="Times New Roman"/>
          <w:b w:val="false"/>
          <w:i w:val="false"/>
          <w:color w:val="000000"/>
          <w:sz w:val="28"/>
        </w:rPr>
        <w:t>
      Покровка ауылының су құбыры және сумен жабдықтау тарату желілерін салу - 353752 мың теңге;</w:t>
      </w:r>
    </w:p>
    <w:p>
      <w:pPr>
        <w:spacing w:after="0"/>
        <w:ind w:left="0"/>
        <w:jc w:val="both"/>
      </w:pPr>
      <w:r>
        <w:rPr>
          <w:rFonts w:ascii="Times New Roman"/>
          <w:b w:val="false"/>
          <w:i w:val="false"/>
          <w:color w:val="000000"/>
          <w:sz w:val="28"/>
        </w:rPr>
        <w:t>
      3) 56240 мың теңге - Дубровное ауылындағы Конституция көшесі бойынша бағыттық тәсілмен асфальтбетондық жолды орташа шұңқырлы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облысы Мамлют ауданы мәслихатының 07.10.2022 </w:t>
      </w:r>
      <w:r>
        <w:rPr>
          <w:rFonts w:ascii="Times New Roman"/>
          <w:b w:val="false"/>
          <w:i w:val="false"/>
          <w:color w:val="000000"/>
          <w:sz w:val="28"/>
        </w:rPr>
        <w:t>№ 28/2</w:t>
      </w:r>
      <w:r>
        <w:rPr>
          <w:rFonts w:ascii="Times New Roman"/>
          <w:b w:val="false"/>
          <w:i w:val="false"/>
          <w:color w:val="ff0000"/>
          <w:sz w:val="28"/>
        </w:rPr>
        <w:t xml:space="preserve"> (01.01.2022 бастап қолданысқа енгізіледi) шешімімен; 14.11.2022 </w:t>
      </w:r>
      <w:r>
        <w:rPr>
          <w:rFonts w:ascii="Times New Roman"/>
          <w:b w:val="false"/>
          <w:i w:val="false"/>
          <w:color w:val="000000"/>
          <w:sz w:val="28"/>
        </w:rPr>
        <w:t>№ 29/5</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2022 жылға арналған аудандық бюджетте Қазақстан Республикасының Ұлттық қорынан берілетін нысаналы трансферттер мынадай мөлшерде ескерілсін:</w:t>
      </w:r>
    </w:p>
    <w:p>
      <w:pPr>
        <w:spacing w:after="0"/>
        <w:ind w:left="0"/>
        <w:jc w:val="both"/>
      </w:pPr>
      <w:r>
        <w:rPr>
          <w:rFonts w:ascii="Times New Roman"/>
          <w:b w:val="false"/>
          <w:i w:val="false"/>
          <w:color w:val="000000"/>
          <w:sz w:val="28"/>
        </w:rPr>
        <w:t xml:space="preserve">
      1) 801580,8 мың теңге - аудандық маңызы бар КТММ-6 "Республикалық маңызы бар А - 21 "Мамлютка-Қостанай-Воскресеновка-Боголюбово-Надежка" автомобиль жолын орташа жөндеуге, километр 0-23,0; </w:t>
      </w:r>
    </w:p>
    <w:p>
      <w:pPr>
        <w:spacing w:after="0"/>
        <w:ind w:left="0"/>
        <w:jc w:val="both"/>
      </w:pPr>
      <w:r>
        <w:rPr>
          <w:rFonts w:ascii="Times New Roman"/>
          <w:b w:val="false"/>
          <w:i w:val="false"/>
          <w:color w:val="000000"/>
          <w:sz w:val="28"/>
        </w:rPr>
        <w:t>
      2) 80464,6 мың теңге - аудандық маңызы бар КТММ-24 "Дубровное-Михайловка" автомобиль жолын орташа жөндеуге, 0-19,5 километр;</w:t>
      </w:r>
    </w:p>
    <w:p>
      <w:pPr>
        <w:spacing w:after="0"/>
        <w:ind w:left="0"/>
        <w:jc w:val="both"/>
      </w:pPr>
      <w:r>
        <w:rPr>
          <w:rFonts w:ascii="Times New Roman"/>
          <w:b w:val="false"/>
          <w:i w:val="false"/>
          <w:color w:val="000000"/>
          <w:sz w:val="28"/>
        </w:rPr>
        <w:t>
      3) 61425 мың теңге еңбек нарығын дамытуға, соның ішінде:</w:t>
      </w:r>
    </w:p>
    <w:p>
      <w:pPr>
        <w:spacing w:after="0"/>
        <w:ind w:left="0"/>
        <w:jc w:val="both"/>
      </w:pPr>
      <w:r>
        <w:rPr>
          <w:rFonts w:ascii="Times New Roman"/>
          <w:b w:val="false"/>
          <w:i w:val="false"/>
          <w:color w:val="000000"/>
          <w:sz w:val="28"/>
        </w:rPr>
        <w:t xml:space="preserve">
      жастар тәжірибесі – 7000 мың теңге, </w:t>
      </w:r>
    </w:p>
    <w:p>
      <w:pPr>
        <w:spacing w:after="0"/>
        <w:ind w:left="0"/>
        <w:jc w:val="both"/>
      </w:pPr>
      <w:r>
        <w:rPr>
          <w:rFonts w:ascii="Times New Roman"/>
          <w:b w:val="false"/>
          <w:i w:val="false"/>
          <w:color w:val="000000"/>
          <w:sz w:val="28"/>
        </w:rPr>
        <w:t>
      қоғамдық жұмыстар – 32363 мың теңге,</w:t>
      </w:r>
    </w:p>
    <w:p>
      <w:pPr>
        <w:spacing w:after="0"/>
        <w:ind w:left="0"/>
        <w:jc w:val="both"/>
      </w:pPr>
      <w:r>
        <w:rPr>
          <w:rFonts w:ascii="Times New Roman"/>
          <w:b w:val="false"/>
          <w:i w:val="false"/>
          <w:color w:val="000000"/>
          <w:sz w:val="28"/>
        </w:rPr>
        <w:t>
      жаңа бизнес-идеяларды іске асыруға қоныс аударушыларға гранттар (400 айлық есептік көрсеткіш) – 18378 мың теңге,</w:t>
      </w:r>
    </w:p>
    <w:p>
      <w:pPr>
        <w:spacing w:after="0"/>
        <w:ind w:left="0"/>
        <w:jc w:val="both"/>
      </w:pPr>
      <w:r>
        <w:rPr>
          <w:rFonts w:ascii="Times New Roman"/>
          <w:b w:val="false"/>
          <w:i w:val="false"/>
          <w:color w:val="000000"/>
          <w:sz w:val="28"/>
        </w:rPr>
        <w:t>
      күміс жас – 2550 мың теңге,</w:t>
      </w:r>
    </w:p>
    <w:p>
      <w:pPr>
        <w:spacing w:after="0"/>
        <w:ind w:left="0"/>
        <w:jc w:val="both"/>
      </w:pPr>
      <w:r>
        <w:rPr>
          <w:rFonts w:ascii="Times New Roman"/>
          <w:b w:val="false"/>
          <w:i w:val="false"/>
          <w:color w:val="000000"/>
          <w:sz w:val="28"/>
        </w:rPr>
        <w:t>
      алғашқы жұмыс орны - 1134 мың теңге;</w:t>
      </w:r>
    </w:p>
    <w:p>
      <w:pPr>
        <w:spacing w:after="0"/>
        <w:ind w:left="0"/>
        <w:jc w:val="both"/>
      </w:pPr>
      <w:r>
        <w:rPr>
          <w:rFonts w:ascii="Times New Roman"/>
          <w:b w:val="false"/>
          <w:i w:val="false"/>
          <w:color w:val="000000"/>
          <w:sz w:val="28"/>
        </w:rPr>
        <w:t>
      4) 33089 мың теңге – мемлекеттік ұйымдар қызметкерлерінің жалақысын көтеруге: стационарлық және жартылай стационарлық үлгідегі медициналық-әлеуметтік мекемелер, үйде қызмет көрсетуді, уақытша болуды ұйымдастыру, халықты жұмыспен қамту орталықтары;</w:t>
      </w:r>
    </w:p>
    <w:p>
      <w:pPr>
        <w:spacing w:after="0"/>
        <w:ind w:left="0"/>
        <w:jc w:val="both"/>
      </w:pPr>
      <w:r>
        <w:rPr>
          <w:rFonts w:ascii="Times New Roman"/>
          <w:b w:val="false"/>
          <w:i w:val="false"/>
          <w:color w:val="000000"/>
          <w:sz w:val="28"/>
        </w:rPr>
        <w:t>
      5) 36469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6) 55000 мың теңге - аудандық маңызы бар КТММ-221 "Белое-Щучье" автомобиль жолын орташа жөндеуге 0-9,85 км.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облысы Мамлют ауданы мәслихатының 30.06.2022 </w:t>
      </w:r>
      <w:r>
        <w:rPr>
          <w:rFonts w:ascii="Times New Roman"/>
          <w:b w:val="false"/>
          <w:i w:val="false"/>
          <w:color w:val="000000"/>
          <w:sz w:val="28"/>
        </w:rPr>
        <w:t>№ 23/16</w:t>
      </w:r>
      <w:r>
        <w:rPr>
          <w:rFonts w:ascii="Times New Roman"/>
          <w:b w:val="false"/>
          <w:i w:val="false"/>
          <w:color w:val="ff0000"/>
          <w:sz w:val="28"/>
        </w:rPr>
        <w:t xml:space="preserve"> (01.01.2022 бастап қолданысқа енгізіледi); өзгерістер енгізілді - Солтүстік Қазақстан облысы Мамлют ауданы мәслихатының 12.08.2022 </w:t>
      </w:r>
      <w:r>
        <w:rPr>
          <w:rFonts w:ascii="Times New Roman"/>
          <w:b w:val="false"/>
          <w:i w:val="false"/>
          <w:color w:val="000000"/>
          <w:sz w:val="28"/>
        </w:rPr>
        <w:t>№ 25/2</w:t>
      </w:r>
      <w:r>
        <w:rPr>
          <w:rFonts w:ascii="Times New Roman"/>
          <w:b w:val="false"/>
          <w:i w:val="false"/>
          <w:color w:val="ff0000"/>
          <w:sz w:val="28"/>
        </w:rPr>
        <w:t xml:space="preserve"> (01.01.2022 бастап қолданысқа енгізіледi) шешімдермен; 07.10.2022 </w:t>
      </w:r>
      <w:r>
        <w:rPr>
          <w:rFonts w:ascii="Times New Roman"/>
          <w:b w:val="false"/>
          <w:i w:val="false"/>
          <w:color w:val="000000"/>
          <w:sz w:val="28"/>
        </w:rPr>
        <w:t>№ 28/2</w:t>
      </w:r>
      <w:r>
        <w:rPr>
          <w:rFonts w:ascii="Times New Roman"/>
          <w:b w:val="false"/>
          <w:i w:val="false"/>
          <w:color w:val="ff0000"/>
          <w:sz w:val="28"/>
        </w:rPr>
        <w:t xml:space="preserve"> (01.01.2022 бастап қолданысқа енгізіледi) шешімімен; 14.11.2022 </w:t>
      </w:r>
      <w:r>
        <w:rPr>
          <w:rFonts w:ascii="Times New Roman"/>
          <w:b w:val="false"/>
          <w:i w:val="false"/>
          <w:color w:val="000000"/>
          <w:sz w:val="28"/>
        </w:rPr>
        <w:t>№ 29/5</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bookmarkStart w:name="z123" w:id="97"/>
    <w:p>
      <w:pPr>
        <w:spacing w:after="0"/>
        <w:ind w:left="0"/>
        <w:jc w:val="both"/>
      </w:pPr>
      <w:r>
        <w:rPr>
          <w:rFonts w:ascii="Times New Roman"/>
          <w:b w:val="false"/>
          <w:i w:val="false"/>
          <w:color w:val="000000"/>
          <w:sz w:val="28"/>
        </w:rPr>
        <w:t>
      9. 2022 жылға арналған аудандық бюджетте облыстық бюджеттен мынадай мөлшерде ағымдағы нысаналы трансферттер ескерілсін:</w:t>
      </w:r>
    </w:p>
    <w:bookmarkEnd w:id="97"/>
    <w:bookmarkStart w:name="z124" w:id="98"/>
    <w:p>
      <w:pPr>
        <w:spacing w:after="0"/>
        <w:ind w:left="0"/>
        <w:jc w:val="both"/>
      </w:pPr>
      <w:r>
        <w:rPr>
          <w:rFonts w:ascii="Times New Roman"/>
          <w:b w:val="false"/>
          <w:i w:val="false"/>
          <w:color w:val="000000"/>
          <w:sz w:val="28"/>
        </w:rPr>
        <w:t>
      1) 100000 мың теңге - жергілікті атқарушы органдардың мемлекеттік қызметшілерінің жалақысын арттыруға;</w:t>
      </w:r>
    </w:p>
    <w:bookmarkEnd w:id="98"/>
    <w:bookmarkStart w:name="z125" w:id="99"/>
    <w:p>
      <w:pPr>
        <w:spacing w:after="0"/>
        <w:ind w:left="0"/>
        <w:jc w:val="both"/>
      </w:pPr>
      <w:r>
        <w:rPr>
          <w:rFonts w:ascii="Times New Roman"/>
          <w:b w:val="false"/>
          <w:i w:val="false"/>
          <w:color w:val="000000"/>
          <w:sz w:val="28"/>
        </w:rPr>
        <w:t xml:space="preserve">
      2) 600 мың теңге - санаторлық-курорттық емделуге; </w:t>
      </w:r>
    </w:p>
    <w:bookmarkEnd w:id="99"/>
    <w:p>
      <w:pPr>
        <w:spacing w:after="0"/>
        <w:ind w:left="0"/>
        <w:jc w:val="both"/>
      </w:pPr>
      <w:r>
        <w:rPr>
          <w:rFonts w:ascii="Times New Roman"/>
          <w:b w:val="false"/>
          <w:i w:val="false"/>
          <w:color w:val="000000"/>
          <w:sz w:val="28"/>
        </w:rPr>
        <w:t>
      3) 4176 мың теңге - протездік-ортопедиялық құралдарға;</w:t>
      </w:r>
    </w:p>
    <w:p>
      <w:pPr>
        <w:spacing w:after="0"/>
        <w:ind w:left="0"/>
        <w:jc w:val="both"/>
      </w:pPr>
      <w:r>
        <w:rPr>
          <w:rFonts w:ascii="Times New Roman"/>
          <w:b w:val="false"/>
          <w:i w:val="false"/>
          <w:color w:val="000000"/>
          <w:sz w:val="28"/>
        </w:rPr>
        <w:t>
      4) 39156,1 мың теңге – "Ауыл-Ел бесігі" жобасы шеңберінде ауылдық елді мекендердегі әлеуметтік және инженерлік инфрақұрылым жөніндегі іс-шараларды іске асыруға, соның ішінде:</w:t>
      </w:r>
    </w:p>
    <w:p>
      <w:pPr>
        <w:spacing w:after="0"/>
        <w:ind w:left="0"/>
        <w:jc w:val="both"/>
      </w:pPr>
      <w:r>
        <w:rPr>
          <w:rFonts w:ascii="Times New Roman"/>
          <w:b w:val="false"/>
          <w:i w:val="false"/>
          <w:color w:val="000000"/>
          <w:sz w:val="28"/>
        </w:rPr>
        <w:t>
      Мамлют ауданы Андреевка ауылының мәдениет үйі ғимаратын күрделі жөндеу – 20606 мың теңге,</w:t>
      </w:r>
    </w:p>
    <w:p>
      <w:pPr>
        <w:spacing w:after="0"/>
        <w:ind w:left="0"/>
        <w:jc w:val="both"/>
      </w:pPr>
      <w:r>
        <w:rPr>
          <w:rFonts w:ascii="Times New Roman"/>
          <w:b w:val="false"/>
          <w:i w:val="false"/>
          <w:color w:val="000000"/>
          <w:sz w:val="28"/>
        </w:rPr>
        <w:t>
      Мамлют ауданы Афонькино ауылының мәдениет үйі ғимаратын күрделі жөндеу - 4582 мың теңге,</w:t>
      </w:r>
    </w:p>
    <w:p>
      <w:pPr>
        <w:spacing w:after="0"/>
        <w:ind w:left="0"/>
        <w:jc w:val="both"/>
      </w:pPr>
      <w:r>
        <w:rPr>
          <w:rFonts w:ascii="Times New Roman"/>
          <w:b w:val="false"/>
          <w:i w:val="false"/>
          <w:color w:val="000000"/>
          <w:sz w:val="28"/>
        </w:rPr>
        <w:t>
      Мамлют ауданы Минкесер ауылының мәдениет үйі ғимаратын күрделі жөндеу – 13968,1 мың теңге;</w:t>
      </w:r>
    </w:p>
    <w:bookmarkStart w:name="z131" w:id="100"/>
    <w:p>
      <w:pPr>
        <w:spacing w:after="0"/>
        <w:ind w:left="0"/>
        <w:jc w:val="both"/>
      </w:pPr>
      <w:r>
        <w:rPr>
          <w:rFonts w:ascii="Times New Roman"/>
          <w:b w:val="false"/>
          <w:i w:val="false"/>
          <w:color w:val="000000"/>
          <w:sz w:val="28"/>
        </w:rPr>
        <w:t>
      5) 28718 мың теңге – Мамлют ауданының "Мамлютка қаласын айналып өту" жолын күрделі жөндеуге;</w:t>
      </w:r>
    </w:p>
    <w:bookmarkEnd w:id="100"/>
    <w:bookmarkStart w:name="z132" w:id="101"/>
    <w:p>
      <w:pPr>
        <w:spacing w:after="0"/>
        <w:ind w:left="0"/>
        <w:jc w:val="both"/>
      </w:pPr>
      <w:r>
        <w:rPr>
          <w:rFonts w:ascii="Times New Roman"/>
          <w:b w:val="false"/>
          <w:i w:val="false"/>
          <w:color w:val="000000"/>
          <w:sz w:val="28"/>
        </w:rPr>
        <w:t>
      6) 95000 мың теңге - Мамлютка қаласында жылумен жабдықтау құрылысына (3 кезек);</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7). Алып тасталды - Солтүстік Қазақстан облысы Мамлют ауданы мәслихатының 14.11.2022 № 29/5 (01.01.2022 бастап қолданысқа енгізіледi) шешімімен</w:t>
      </w:r>
      <w:r>
        <w:br/>
      </w:r>
      <w:r>
        <w:rPr>
          <w:rFonts w:ascii="Times New Roman"/>
          <w:b w:val="false"/>
          <w:i w:val="false"/>
          <w:color w:val="000000"/>
          <w:sz w:val="28"/>
        </w:rPr>
        <w:t>
</w:t>
      </w:r>
      <w:r>
        <w:rPr>
          <w:rFonts w:ascii="Times New Roman"/>
          <w:b w:val="false"/>
          <w:i w:val="false"/>
          <w:color w:val="ff0000"/>
          <w:sz w:val="28"/>
        </w:rPr>
        <w:t>      8); Алып тасталды - Солтүстік Қазақстан облысы Мамлют ауданы мәслихатының 14.11.2022 № 29/5 (01.01.2022 бастап қолданысқа енгізіледi)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5000 мың теңге - Андреев ауылдық округінің Бостандық ауылындағы балалар және спорт алаңын орнату.</w:t>
      </w:r>
    </w:p>
    <w:p>
      <w:pPr>
        <w:spacing w:after="0"/>
        <w:ind w:left="0"/>
        <w:jc w:val="both"/>
      </w:pPr>
      <w:r>
        <w:rPr>
          <w:rFonts w:ascii="Times New Roman"/>
          <w:b w:val="false"/>
          <w:i w:val="false"/>
          <w:color w:val="000000"/>
          <w:sz w:val="28"/>
        </w:rPr>
        <w:t>
      10) 25800 мың теңге – Мамлют ауданы Мамлютка қаласындағы Гуденко көшесін орташа жөндеуге;</w:t>
      </w:r>
    </w:p>
    <w:p>
      <w:pPr>
        <w:spacing w:after="0"/>
        <w:ind w:left="0"/>
        <w:jc w:val="both"/>
      </w:pPr>
      <w:r>
        <w:rPr>
          <w:rFonts w:ascii="Times New Roman"/>
          <w:b w:val="false"/>
          <w:i w:val="false"/>
          <w:color w:val="000000"/>
          <w:sz w:val="28"/>
        </w:rPr>
        <w:t>
      11) 26900 мың теңге – Мамлют ауданы, Мамлютка қаласындағы Мектеп көшесін орташа жөндеуге;</w:t>
      </w:r>
    </w:p>
    <w:p>
      <w:pPr>
        <w:spacing w:after="0"/>
        <w:ind w:left="0"/>
        <w:jc w:val="both"/>
      </w:pPr>
      <w:r>
        <w:rPr>
          <w:rFonts w:ascii="Times New Roman"/>
          <w:b w:val="false"/>
          <w:i w:val="false"/>
          <w:color w:val="000000"/>
          <w:sz w:val="28"/>
        </w:rPr>
        <w:t>
      12) 80000 мың теңге – аудандық маңызы бар КТММ-6 "Республикалық маңызы бар А - 21 "Мамлютка-Қостанай-Воскресеновка-Боголюбово-Надежка" автомобиль жолын орташа жөндеуге, километр 0-23,0;</w:t>
      </w:r>
    </w:p>
    <w:p>
      <w:pPr>
        <w:spacing w:after="0"/>
        <w:ind w:left="0"/>
        <w:jc w:val="both"/>
      </w:pPr>
      <w:r>
        <w:rPr>
          <w:rFonts w:ascii="Times New Roman"/>
          <w:b w:val="false"/>
          <w:i w:val="false"/>
          <w:color w:val="000000"/>
          <w:sz w:val="28"/>
        </w:rPr>
        <w:t>
      13) 2176 мың теңге - мәслихаттар депутаттары қызметінің тиімділігін арттыруға;</w:t>
      </w:r>
    </w:p>
    <w:p>
      <w:pPr>
        <w:spacing w:after="0"/>
        <w:ind w:left="0"/>
        <w:jc w:val="both"/>
      </w:pPr>
      <w:r>
        <w:rPr>
          <w:rFonts w:ascii="Times New Roman"/>
          <w:b w:val="false"/>
          <w:i w:val="false"/>
          <w:color w:val="000000"/>
          <w:sz w:val="28"/>
        </w:rPr>
        <w:t>
      14) 12835,7 мың теңге - Мамлютка қаласындағы қолданыстағы ӘЖ-0,4 кВ тіректері бойынша көше жарығын реконструкциялау.</w:t>
      </w:r>
    </w:p>
    <w:p>
      <w:pPr>
        <w:spacing w:after="0"/>
        <w:ind w:left="0"/>
        <w:jc w:val="both"/>
      </w:pPr>
      <w:r>
        <w:rPr>
          <w:rFonts w:ascii="Times New Roman"/>
          <w:b w:val="false"/>
          <w:i w:val="false"/>
          <w:color w:val="000000"/>
          <w:sz w:val="28"/>
        </w:rPr>
        <w:t>
      15) 494,8 мың теңге - "Коммуникация және БАҚ-пен өзара іс-қимыл" тақырыбы бойынша ауылдық округ әкімдерін оқытуға;</w:t>
      </w:r>
    </w:p>
    <w:p>
      <w:pPr>
        <w:spacing w:after="0"/>
        <w:ind w:left="0"/>
        <w:jc w:val="both"/>
      </w:pPr>
      <w:r>
        <w:rPr>
          <w:rFonts w:ascii="Times New Roman"/>
          <w:b w:val="false"/>
          <w:i w:val="false"/>
          <w:color w:val="000000"/>
          <w:sz w:val="28"/>
        </w:rPr>
        <w:t>
      16) 135000 мың теңге - аудандық маңызы бар КТММ-23 "Қызыләскер-Раздольное" автомобиль жолын орташа жөндеуге, 0-17 километр.</w:t>
      </w:r>
    </w:p>
    <w:p>
      <w:pPr>
        <w:spacing w:after="0"/>
        <w:ind w:left="0"/>
        <w:jc w:val="both"/>
      </w:pPr>
      <w:r>
        <w:rPr>
          <w:rFonts w:ascii="Times New Roman"/>
          <w:b w:val="false"/>
          <w:i w:val="false"/>
          <w:color w:val="000000"/>
          <w:sz w:val="28"/>
        </w:rPr>
        <w:t>
      17) 50000 мың теңге - аудандық маңызы бар КТММ-221 "Белое-Щучье" км 0-9,85 автомобиль жолын орташа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еңгізілді - Солтүстік Қазақстан облысы Мамлют ауданы мәслихатының 28.01.2022 </w:t>
      </w:r>
      <w:r>
        <w:rPr>
          <w:rFonts w:ascii="Times New Roman"/>
          <w:b w:val="false"/>
          <w:i w:val="false"/>
          <w:color w:val="000000"/>
          <w:sz w:val="28"/>
        </w:rPr>
        <w:t>№ 17/2</w:t>
      </w:r>
      <w:r>
        <w:rPr>
          <w:rFonts w:ascii="Times New Roman"/>
          <w:b w:val="false"/>
          <w:i w:val="false"/>
          <w:color w:val="ff0000"/>
          <w:sz w:val="28"/>
        </w:rPr>
        <w:t xml:space="preserve"> (01.01.2022 бастап қолданысқа енгізіледі) шешімімен; 28.03.2022 </w:t>
      </w:r>
      <w:r>
        <w:rPr>
          <w:rFonts w:ascii="Times New Roman"/>
          <w:b w:val="false"/>
          <w:i w:val="false"/>
          <w:color w:val="000000"/>
          <w:sz w:val="28"/>
        </w:rPr>
        <w:t>№ 20/6</w:t>
      </w:r>
      <w:r>
        <w:rPr>
          <w:rFonts w:ascii="Times New Roman"/>
          <w:b w:val="false"/>
          <w:i w:val="false"/>
          <w:color w:val="ff0000"/>
          <w:sz w:val="28"/>
        </w:rPr>
        <w:t xml:space="preserve"> (01.01.2022 бастап қолданысқа енгізіледi) ; 20.05.2022 </w:t>
      </w:r>
      <w:r>
        <w:rPr>
          <w:rFonts w:ascii="Times New Roman"/>
          <w:b w:val="false"/>
          <w:i w:val="false"/>
          <w:color w:val="000000"/>
          <w:sz w:val="28"/>
        </w:rPr>
        <w:t>№ 22/2</w:t>
      </w:r>
      <w:r>
        <w:rPr>
          <w:rFonts w:ascii="Times New Roman"/>
          <w:b w:val="false"/>
          <w:i w:val="false"/>
          <w:color w:val="ff0000"/>
          <w:sz w:val="28"/>
        </w:rPr>
        <w:t xml:space="preserve"> (01.01.2022 бастап қолданысқа енгізіледi) шешімдермен; 30.06.2022 </w:t>
      </w:r>
      <w:r>
        <w:rPr>
          <w:rFonts w:ascii="Times New Roman"/>
          <w:b w:val="false"/>
          <w:i w:val="false"/>
          <w:color w:val="000000"/>
          <w:sz w:val="28"/>
        </w:rPr>
        <w:t>№ 23/16</w:t>
      </w:r>
      <w:r>
        <w:rPr>
          <w:rFonts w:ascii="Times New Roman"/>
          <w:b w:val="false"/>
          <w:i w:val="false"/>
          <w:color w:val="ff0000"/>
          <w:sz w:val="28"/>
        </w:rPr>
        <w:t xml:space="preserve"> (01.01.2022 бастап қолданысқа енгізіледi); 12.08.2022 </w:t>
      </w:r>
      <w:r>
        <w:rPr>
          <w:rFonts w:ascii="Times New Roman"/>
          <w:b w:val="false"/>
          <w:i w:val="false"/>
          <w:color w:val="000000"/>
          <w:sz w:val="28"/>
        </w:rPr>
        <w:t>№ 25/2</w:t>
      </w:r>
      <w:r>
        <w:rPr>
          <w:rFonts w:ascii="Times New Roman"/>
          <w:b w:val="false"/>
          <w:i w:val="false"/>
          <w:color w:val="ff0000"/>
          <w:sz w:val="28"/>
        </w:rPr>
        <w:t xml:space="preserve"> (01.01.2022 бастап қолданысқа енгізіледi) шешімдермен; 07.10.2022 </w:t>
      </w:r>
      <w:r>
        <w:rPr>
          <w:rFonts w:ascii="Times New Roman"/>
          <w:b w:val="false"/>
          <w:i w:val="false"/>
          <w:color w:val="000000"/>
          <w:sz w:val="28"/>
        </w:rPr>
        <w:t>№ 28/2</w:t>
      </w:r>
      <w:r>
        <w:rPr>
          <w:rFonts w:ascii="Times New Roman"/>
          <w:b w:val="false"/>
          <w:i w:val="false"/>
          <w:color w:val="ff0000"/>
          <w:sz w:val="28"/>
        </w:rPr>
        <w:t xml:space="preserve"> (01.01.2022 бастап қолданысқа енгізіледi) шешімімен; 14.11.2022 </w:t>
      </w:r>
      <w:r>
        <w:rPr>
          <w:rFonts w:ascii="Times New Roman"/>
          <w:b w:val="false"/>
          <w:i w:val="false"/>
          <w:color w:val="000000"/>
          <w:sz w:val="28"/>
        </w:rPr>
        <w:t>№ 29/5</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bookmarkStart w:name="z133" w:id="102"/>
    <w:p>
      <w:pPr>
        <w:spacing w:after="0"/>
        <w:ind w:left="0"/>
        <w:jc w:val="both"/>
      </w:pPr>
      <w:r>
        <w:rPr>
          <w:rFonts w:ascii="Times New Roman"/>
          <w:b w:val="false"/>
          <w:i w:val="false"/>
          <w:color w:val="000000"/>
          <w:sz w:val="28"/>
        </w:rPr>
        <w:t>
      10. 2022 жылға арналған аудандық бюджетте 57194 мың теңге сомада республикалық бюджеттен мамандарға әлеуметтік көмек көрсету шараларын іске асыруға бюджеттік кредиттер ескерілсін.</w:t>
      </w:r>
    </w:p>
    <w:bookmarkEnd w:id="102"/>
    <w:p>
      <w:pPr>
        <w:spacing w:after="0"/>
        <w:ind w:left="0"/>
        <w:jc w:val="both"/>
      </w:pPr>
      <w:r>
        <w:rPr>
          <w:rFonts w:ascii="Times New Roman"/>
          <w:b w:val="false"/>
          <w:i w:val="false"/>
          <w:color w:val="000000"/>
          <w:sz w:val="28"/>
        </w:rPr>
        <w:t>
      10-1) 2022 жылға арналған аудандық бюджетте 3806 мың теңге сомасында аудандық бюджеттен мамандарды әлеуметтік қолдау шараларын іске асыру үшін бюджеттік кредиттер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Мамлют ауданы мәслихатының 28.01.2022 </w:t>
      </w:r>
      <w:r>
        <w:rPr>
          <w:rFonts w:ascii="Times New Roman"/>
          <w:b w:val="false"/>
          <w:i w:val="false"/>
          <w:color w:val="000000"/>
          <w:sz w:val="28"/>
        </w:rPr>
        <w:t>№ 17/2</w:t>
      </w:r>
      <w:r>
        <w:rPr>
          <w:rFonts w:ascii="Times New Roman"/>
          <w:b w:val="false"/>
          <w:i w:val="false"/>
          <w:color w:val="ff0000"/>
          <w:sz w:val="28"/>
        </w:rPr>
        <w:t xml:space="preserve"> (01.01.2022 бастап қолданысқа енгізіледі) шешімімен; 07.10.2022 </w:t>
      </w:r>
      <w:r>
        <w:rPr>
          <w:rFonts w:ascii="Times New Roman"/>
          <w:b w:val="false"/>
          <w:i w:val="false"/>
          <w:color w:val="000000"/>
          <w:sz w:val="28"/>
        </w:rPr>
        <w:t>№ 28/2</w:t>
      </w:r>
      <w:r>
        <w:rPr>
          <w:rFonts w:ascii="Times New Roman"/>
          <w:b w:val="false"/>
          <w:i w:val="false"/>
          <w:color w:val="ff0000"/>
          <w:sz w:val="28"/>
        </w:rPr>
        <w:t xml:space="preserve"> (01.01.2022 бастап қолданысқа енгізіледi) шешімімен; 14.11.2022 </w:t>
      </w:r>
      <w:r>
        <w:rPr>
          <w:rFonts w:ascii="Times New Roman"/>
          <w:b w:val="false"/>
          <w:i w:val="false"/>
          <w:color w:val="000000"/>
          <w:sz w:val="28"/>
        </w:rPr>
        <w:t>№ 29/5</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bookmarkStart w:name="z134" w:id="103"/>
    <w:p>
      <w:pPr>
        <w:spacing w:after="0"/>
        <w:ind w:left="0"/>
        <w:jc w:val="both"/>
      </w:pPr>
      <w:r>
        <w:rPr>
          <w:rFonts w:ascii="Times New Roman"/>
          <w:b w:val="false"/>
          <w:i w:val="false"/>
          <w:color w:val="000000"/>
          <w:sz w:val="28"/>
        </w:rPr>
        <w:t>
      11. 2022 жылға арналған мұқтаж азаматтардың жекелеген санаттарына әлеуметтік көмек түрлері бойынша шығындар 20008 мың теңге сомасында, 4-қосымшаға сәйкес бекітілсін.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Мамлют ауданы мәслихатының 12.08.2022 </w:t>
      </w:r>
      <w:r>
        <w:rPr>
          <w:rFonts w:ascii="Times New Roman"/>
          <w:b w:val="false"/>
          <w:i w:val="false"/>
          <w:color w:val="000000"/>
          <w:sz w:val="28"/>
        </w:rPr>
        <w:t>№ 25/2</w:t>
      </w:r>
      <w:r>
        <w:rPr>
          <w:rFonts w:ascii="Times New Roman"/>
          <w:b w:val="false"/>
          <w:i w:val="false"/>
          <w:color w:val="ff0000"/>
          <w:sz w:val="28"/>
        </w:rPr>
        <w:t xml:space="preserve"> (01.01.2022 бастап қолданысқа енгізіледi) шешімімен; 14.11.2022 </w:t>
      </w:r>
      <w:r>
        <w:rPr>
          <w:rFonts w:ascii="Times New Roman"/>
          <w:b w:val="false"/>
          <w:i w:val="false"/>
          <w:color w:val="000000"/>
          <w:sz w:val="28"/>
        </w:rPr>
        <w:t>№ 29/5</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bookmarkStart w:name="z135" w:id="104"/>
    <w:p>
      <w:pPr>
        <w:spacing w:after="0"/>
        <w:ind w:left="0"/>
        <w:jc w:val="both"/>
      </w:pPr>
      <w:r>
        <w:rPr>
          <w:rFonts w:ascii="Times New Roman"/>
          <w:b w:val="false"/>
          <w:i w:val="false"/>
          <w:color w:val="000000"/>
          <w:sz w:val="28"/>
        </w:rPr>
        <w:t>
      12. Мамлют ауданының жергілікті атқарушы органының 2022 жылға арналған резерві 10580,1 мың теңге сомасында бекітілсін.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Мамлют ауданы мәслихатының 28.03.2022 </w:t>
      </w:r>
      <w:r>
        <w:rPr>
          <w:rFonts w:ascii="Times New Roman"/>
          <w:b w:val="false"/>
          <w:i w:val="false"/>
          <w:color w:val="000000"/>
          <w:sz w:val="28"/>
        </w:rPr>
        <w:t>№ 20/6</w:t>
      </w:r>
      <w:r>
        <w:rPr>
          <w:rFonts w:ascii="Times New Roman"/>
          <w:b w:val="false"/>
          <w:i w:val="false"/>
          <w:color w:val="ff0000"/>
          <w:sz w:val="28"/>
        </w:rPr>
        <w:t xml:space="preserve"> (01.01.2022 бастап қолданысқа енгізіледi) ; 20.05.2022 </w:t>
      </w:r>
      <w:r>
        <w:rPr>
          <w:rFonts w:ascii="Times New Roman"/>
          <w:b w:val="false"/>
          <w:i w:val="false"/>
          <w:color w:val="000000"/>
          <w:sz w:val="28"/>
        </w:rPr>
        <w:t>№ 22/2</w:t>
      </w:r>
      <w:r>
        <w:rPr>
          <w:rFonts w:ascii="Times New Roman"/>
          <w:b w:val="false"/>
          <w:i w:val="false"/>
          <w:color w:val="ff0000"/>
          <w:sz w:val="28"/>
        </w:rPr>
        <w:t xml:space="preserve"> (01.01.2022 бастап қолданысқа енгізіледi) шешімдермен; 14.11.2022 </w:t>
      </w:r>
      <w:r>
        <w:rPr>
          <w:rFonts w:ascii="Times New Roman"/>
          <w:b w:val="false"/>
          <w:i w:val="false"/>
          <w:color w:val="000000"/>
          <w:sz w:val="28"/>
        </w:rPr>
        <w:t>№ 29/5</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bookmarkStart w:name="z136" w:id="105"/>
    <w:p>
      <w:pPr>
        <w:spacing w:after="0"/>
        <w:ind w:left="0"/>
        <w:jc w:val="both"/>
      </w:pPr>
      <w:r>
        <w:rPr>
          <w:rFonts w:ascii="Times New Roman"/>
          <w:b w:val="false"/>
          <w:i w:val="false"/>
          <w:color w:val="000000"/>
          <w:sz w:val="28"/>
        </w:rPr>
        <w:t>
      13. 2022 жылға арналған аудандық бюджетте 2022-2024 жылдарға арналған Солтүстік Қазақстан облысы бойынша заңнаманың өзгеруіне байланысты жоғары тұрған бюджеттің шығындарын өтеуге төмен тұрған бюджеттен ағымдағы нысаналы трансферттер ескерілсін.</w:t>
      </w:r>
    </w:p>
    <w:bookmarkEnd w:id="105"/>
    <w:p>
      <w:pPr>
        <w:spacing w:after="0"/>
        <w:ind w:left="0"/>
        <w:jc w:val="both"/>
      </w:pPr>
      <w:r>
        <w:rPr>
          <w:rFonts w:ascii="Times New Roman"/>
          <w:b w:val="false"/>
          <w:i w:val="false"/>
          <w:color w:val="000000"/>
          <w:sz w:val="28"/>
        </w:rPr>
        <w:t>
      13-1. 2022 жылғы 1 қаңтарға қалыптасқан, бюджет қаражатының бос қалдықтары 5-қосымшаға сәйкес бюджеттік бағдарламалар бойынша шығыстарға 86468,3 мың теңге сомасында бағытталсын.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Солтүстік Қазақстан облысы Мамлют ауданы мәслихатының 28.01.2022 </w:t>
      </w:r>
      <w:r>
        <w:rPr>
          <w:rFonts w:ascii="Times New Roman"/>
          <w:b w:val="false"/>
          <w:i w:val="false"/>
          <w:color w:val="000000"/>
          <w:sz w:val="28"/>
        </w:rPr>
        <w:t>№ 17/2</w:t>
      </w:r>
      <w:r>
        <w:rPr>
          <w:rFonts w:ascii="Times New Roman"/>
          <w:b w:val="false"/>
          <w:i w:val="false"/>
          <w:color w:val="ff0000"/>
          <w:sz w:val="28"/>
        </w:rPr>
        <w:t xml:space="preserve"> (01.01.2022 бастап қолданысқа енгізіледі) шешімімен; жаңа редакцияда - Солтүстік Қазақстан облысы Мамлют ауданы мәслихатының 28.03.2022 </w:t>
      </w:r>
      <w:r>
        <w:rPr>
          <w:rFonts w:ascii="Times New Roman"/>
          <w:b w:val="false"/>
          <w:i w:val="false"/>
          <w:color w:val="000000"/>
          <w:sz w:val="28"/>
        </w:rPr>
        <w:t>№ 20/6</w:t>
      </w:r>
      <w:r>
        <w:rPr>
          <w:rFonts w:ascii="Times New Roman"/>
          <w:b w:val="false"/>
          <w:i w:val="false"/>
          <w:color w:val="ff0000"/>
          <w:sz w:val="28"/>
        </w:rPr>
        <w:t xml:space="preserve"> (01.01.2022 бастап қолданысқа енгізіледi) шешімдермен.</w:t>
      </w:r>
      <w:r>
        <w:br/>
      </w:r>
      <w:r>
        <w:rPr>
          <w:rFonts w:ascii="Times New Roman"/>
          <w:b w:val="false"/>
          <w:i w:val="false"/>
          <w:color w:val="000000"/>
          <w:sz w:val="28"/>
        </w:rPr>
        <w:t>
</w:t>
      </w:r>
    </w:p>
    <w:bookmarkStart w:name="z137" w:id="106"/>
    <w:p>
      <w:pPr>
        <w:spacing w:after="0"/>
        <w:ind w:left="0"/>
        <w:jc w:val="both"/>
      </w:pPr>
      <w:r>
        <w:rPr>
          <w:rFonts w:ascii="Times New Roman"/>
          <w:b w:val="false"/>
          <w:i w:val="false"/>
          <w:color w:val="000000"/>
          <w:sz w:val="28"/>
        </w:rPr>
        <w:t>
      14. Осы шешім 2022 жылғы 1 қаңтардан бастап қолданысқа енгізіледi.</w:t>
      </w:r>
    </w:p>
    <w:bookmarkEnd w:id="10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Мамлют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i w:val="false"/>
          <w:color w:val="000000"/>
          <w:sz w:val="28"/>
        </w:rPr>
        <w:t>2022 жылға арналған Мамлют аудандық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ауданы мәслихатының 28.01.2022 </w:t>
      </w:r>
      <w:r>
        <w:rPr>
          <w:rFonts w:ascii="Times New Roman"/>
          <w:b w:val="false"/>
          <w:i w:val="false"/>
          <w:color w:val="ff0000"/>
          <w:sz w:val="28"/>
        </w:rPr>
        <w:t>№ 17/2</w:t>
      </w:r>
      <w:r>
        <w:rPr>
          <w:rFonts w:ascii="Times New Roman"/>
          <w:b w:val="false"/>
          <w:i w:val="false"/>
          <w:color w:val="ff0000"/>
          <w:sz w:val="28"/>
        </w:rPr>
        <w:t xml:space="preserve"> (01.01.2022 бастап қолданысқа енгізіледі) шешімімен; 28.03.2022 </w:t>
      </w:r>
      <w:r>
        <w:rPr>
          <w:rFonts w:ascii="Times New Roman"/>
          <w:b w:val="false"/>
          <w:i w:val="false"/>
          <w:color w:val="ff0000"/>
          <w:sz w:val="28"/>
        </w:rPr>
        <w:t>№ 20/6</w:t>
      </w:r>
      <w:r>
        <w:rPr>
          <w:rFonts w:ascii="Times New Roman"/>
          <w:b w:val="false"/>
          <w:i w:val="false"/>
          <w:color w:val="ff0000"/>
          <w:sz w:val="28"/>
        </w:rPr>
        <w:t xml:space="preserve"> (01.01.2022 бастап қолданысқа енгізіледi) ; 20.05.2022 </w:t>
      </w:r>
      <w:r>
        <w:rPr>
          <w:rFonts w:ascii="Times New Roman"/>
          <w:b w:val="false"/>
          <w:i w:val="false"/>
          <w:color w:val="ff0000"/>
          <w:sz w:val="28"/>
        </w:rPr>
        <w:t>№ 22/2</w:t>
      </w:r>
      <w:r>
        <w:rPr>
          <w:rFonts w:ascii="Times New Roman"/>
          <w:b w:val="false"/>
          <w:i w:val="false"/>
          <w:color w:val="ff0000"/>
          <w:sz w:val="28"/>
        </w:rPr>
        <w:t xml:space="preserve"> (01.01.2022 бастап қолданысқа енгізіледi) шешімдермен; 30.06.2022 </w:t>
      </w:r>
      <w:r>
        <w:rPr>
          <w:rFonts w:ascii="Times New Roman"/>
          <w:b w:val="false"/>
          <w:i w:val="false"/>
          <w:color w:val="ff0000"/>
          <w:sz w:val="28"/>
        </w:rPr>
        <w:t>№ 23/16</w:t>
      </w:r>
      <w:r>
        <w:rPr>
          <w:rFonts w:ascii="Times New Roman"/>
          <w:b w:val="false"/>
          <w:i w:val="false"/>
          <w:color w:val="ff0000"/>
          <w:sz w:val="28"/>
        </w:rPr>
        <w:t xml:space="preserve"> (01.01.2022 бастап қолданысқа енгізіледi); 12.08.2022 </w:t>
      </w:r>
      <w:r>
        <w:rPr>
          <w:rFonts w:ascii="Times New Roman"/>
          <w:b w:val="false"/>
          <w:i w:val="false"/>
          <w:color w:val="ff0000"/>
          <w:sz w:val="28"/>
        </w:rPr>
        <w:t>№ 25/2</w:t>
      </w:r>
      <w:r>
        <w:rPr>
          <w:rFonts w:ascii="Times New Roman"/>
          <w:b w:val="false"/>
          <w:i w:val="false"/>
          <w:color w:val="ff0000"/>
          <w:sz w:val="28"/>
        </w:rPr>
        <w:t xml:space="preserve"> (01.01.2022 бастап қолданысқа енгізіледi) шешімдермен; 07.10.2022 </w:t>
      </w:r>
      <w:r>
        <w:rPr>
          <w:rFonts w:ascii="Times New Roman"/>
          <w:b w:val="false"/>
          <w:i w:val="false"/>
          <w:color w:val="ff0000"/>
          <w:sz w:val="28"/>
        </w:rPr>
        <w:t>№ 28/2</w:t>
      </w:r>
      <w:r>
        <w:rPr>
          <w:rFonts w:ascii="Times New Roman"/>
          <w:b w:val="false"/>
          <w:i w:val="false"/>
          <w:color w:val="ff0000"/>
          <w:sz w:val="28"/>
        </w:rPr>
        <w:t xml:space="preserve"> (01.01.2022 бастап қолданысқа енгізіледi) шешімімен; 14.11.2022 </w:t>
      </w:r>
      <w:r>
        <w:rPr>
          <w:rFonts w:ascii="Times New Roman"/>
          <w:b w:val="false"/>
          <w:i w:val="false"/>
          <w:color w:val="ff0000"/>
          <w:sz w:val="28"/>
        </w:rPr>
        <w:t>№ 29/5</w:t>
      </w:r>
      <w:r>
        <w:rPr>
          <w:rFonts w:ascii="Times New Roman"/>
          <w:b w:val="false"/>
          <w:i w:val="false"/>
          <w:color w:val="ff0000"/>
          <w:sz w:val="28"/>
        </w:rPr>
        <w:t xml:space="preserve"> (01.01.2022 бастап қолданысқа енгізіледi) шешімдермен.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6142388,4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6142388,4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6904388,4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w:t>
            </w:r>
          </w:p>
          <w:p>
            <w:pPr>
              <w:spacing w:after="20"/>
              <w:ind w:left="20"/>
              <w:jc w:val="both"/>
            </w:pPr>
            <w:r>
              <w:rPr>
                <w:rFonts w:ascii="Times New Roman"/>
                <w:b w:val="false"/>
                <w:i w:val="false"/>
                <w:color w:val="000000"/>
                <w:sz w:val="20"/>
              </w:rPr>
              <w:t>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54" w:id="107"/>
    <w:p>
      <w:pPr>
        <w:spacing w:after="0"/>
        <w:ind w:left="0"/>
        <w:jc w:val="left"/>
      </w:pPr>
      <w:r>
        <w:rPr>
          <w:rFonts w:ascii="Times New Roman"/>
          <w:b/>
          <w:i w:val="false"/>
          <w:color w:val="000000"/>
        </w:rPr>
        <w:t xml:space="preserve"> 2023 жылға арналған Мамлют аудандық бюджеті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2957629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8"/>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w:t>
            </w:r>
          </w:p>
          <w:bookmarkEnd w:id="108"/>
          <w:p>
            <w:pPr>
              <w:spacing w:after="20"/>
              <w:ind w:left="20"/>
              <w:jc w:val="both"/>
            </w:pPr>
            <w:r>
              <w:rPr>
                <w:rFonts w:ascii="Times New Roman"/>
                <w:b w:val="false"/>
                <w:i w:val="false"/>
                <w:color w:val="000000"/>
                <w:sz w:val="20"/>
              </w:rPr>
              <w:t>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9"/>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w:t>
            </w:r>
          </w:p>
          <w:bookmarkEnd w:id="109"/>
          <w:p>
            <w:pPr>
              <w:spacing w:after="20"/>
              <w:ind w:left="20"/>
              <w:jc w:val="both"/>
            </w:pPr>
            <w:r>
              <w:rPr>
                <w:rFonts w:ascii="Times New Roman"/>
                <w:b w:val="false"/>
                <w:i w:val="false"/>
                <w:color w:val="000000"/>
                <w:sz w:val="20"/>
              </w:rPr>
              <w:t>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0"/>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bookmarkEnd w:id="110"/>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63" w:id="111"/>
    <w:p>
      <w:pPr>
        <w:spacing w:after="0"/>
        <w:ind w:left="0"/>
        <w:jc w:val="left"/>
      </w:pPr>
      <w:r>
        <w:rPr>
          <w:rFonts w:ascii="Times New Roman"/>
          <w:b/>
          <w:i w:val="false"/>
          <w:color w:val="000000"/>
        </w:rPr>
        <w:t xml:space="preserve"> 2024 жылға арналған Мамлют аудандық бюджеті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2972625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169" w:id="112"/>
    <w:p>
      <w:pPr>
        <w:spacing w:after="0"/>
        <w:ind w:left="0"/>
        <w:jc w:val="left"/>
      </w:pPr>
      <w:r>
        <w:rPr>
          <w:rFonts w:ascii="Times New Roman"/>
          <w:b/>
          <w:i w:val="false"/>
          <w:color w:val="000000"/>
        </w:rPr>
        <w:t xml:space="preserve"> 2022 жылға жекелеген санаттағы мұқтаж азаматтарға әлеуметтік көмектің түрлері</w:t>
      </w:r>
    </w:p>
    <w:bookmarkEnd w:id="112"/>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Мамлют ауданы мәслихатының 12.08.2022 </w:t>
      </w:r>
      <w:r>
        <w:rPr>
          <w:rFonts w:ascii="Times New Roman"/>
          <w:b w:val="false"/>
          <w:i w:val="false"/>
          <w:color w:val="ff0000"/>
          <w:sz w:val="28"/>
        </w:rPr>
        <w:t>№ 25/2</w:t>
      </w:r>
      <w:r>
        <w:rPr>
          <w:rFonts w:ascii="Times New Roman"/>
          <w:b w:val="false"/>
          <w:i w:val="false"/>
          <w:color w:val="ff0000"/>
          <w:sz w:val="28"/>
        </w:rPr>
        <w:t xml:space="preserve"> (01.01.2022 бастап қолданысқа енгізіледi) шешімімен; 14.11.2022 </w:t>
      </w:r>
      <w:r>
        <w:rPr>
          <w:rFonts w:ascii="Times New Roman"/>
          <w:b w:val="false"/>
          <w:i w:val="false"/>
          <w:color w:val="ff0000"/>
          <w:sz w:val="28"/>
        </w:rPr>
        <w:t>№ 29/5</w:t>
      </w:r>
      <w:r>
        <w:rPr>
          <w:rFonts w:ascii="Times New Roman"/>
          <w:b w:val="false"/>
          <w:i w:val="false"/>
          <w:color w:val="ff0000"/>
          <w:sz w:val="28"/>
        </w:rPr>
        <w:t xml:space="preserve"> (01.01.2022 бастап қолданысқа енгізіледi) шешімдермен.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күндеріне бір рет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немесе әлеуметтік мәні бар аурулардың салдарынан өмірлік қиын жағдай туындаған кезде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2022 жылғы 1 қаңтарға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Мамлют ауданы мәслихатының 28.01.2022 </w:t>
      </w:r>
      <w:r>
        <w:rPr>
          <w:rFonts w:ascii="Times New Roman"/>
          <w:b w:val="false"/>
          <w:i w:val="false"/>
          <w:color w:val="ff0000"/>
          <w:sz w:val="28"/>
        </w:rPr>
        <w:t>№ 17/2</w:t>
      </w:r>
      <w:r>
        <w:rPr>
          <w:rFonts w:ascii="Times New Roman"/>
          <w:b w:val="false"/>
          <w:i w:val="false"/>
          <w:color w:val="ff0000"/>
          <w:sz w:val="28"/>
        </w:rPr>
        <w:t xml:space="preserve"> (01.01.2022 бастап қолданысқа енгізіледі) шешімімен; жаңа редакцияда - Солтүстік Қазақстан облысы Мамлют ауданы мәслихатының 28.03.2022 </w:t>
      </w:r>
      <w:r>
        <w:rPr>
          <w:rFonts w:ascii="Times New Roman"/>
          <w:b w:val="false"/>
          <w:i w:val="false"/>
          <w:color w:val="ff0000"/>
          <w:sz w:val="28"/>
        </w:rPr>
        <w:t>№ 20/6</w:t>
      </w:r>
      <w:r>
        <w:rPr>
          <w:rFonts w:ascii="Times New Roman"/>
          <w:b w:val="false"/>
          <w:i w:val="false"/>
          <w:color w:val="ff0000"/>
          <w:sz w:val="28"/>
        </w:rPr>
        <w:t xml:space="preserve"> (01.01.2022 бастап қолданысқа енгізіледi) шешімдермен.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