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04c6" w14:textId="7570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Чермошнян ауылдық округінің 2021 – 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8 қаңтардағы № 442 шешімі. Солтүстік Қазақстан облысының Әділет департаментінде 2021 жылғы 8 қаңтарда № 6902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2-7-тармақшасына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Чермошнян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37625,8 мың теңге:</w:t>
      </w:r>
    </w:p>
    <w:bookmarkEnd w:id="3"/>
    <w:bookmarkStart w:name="z9" w:id="4"/>
    <w:p>
      <w:pPr>
        <w:spacing w:after="0"/>
        <w:ind w:left="0"/>
        <w:jc w:val="both"/>
      </w:pPr>
      <w:r>
        <w:rPr>
          <w:rFonts w:ascii="Times New Roman"/>
          <w:b w:val="false"/>
          <w:i w:val="false"/>
          <w:color w:val="000000"/>
          <w:sz w:val="28"/>
        </w:rPr>
        <w:t>
      салықтық түсімдер – 7529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30096,8 мың теңге;</w:t>
      </w:r>
    </w:p>
    <w:bookmarkEnd w:id="7"/>
    <w:bookmarkStart w:name="z13" w:id="8"/>
    <w:p>
      <w:pPr>
        <w:spacing w:after="0"/>
        <w:ind w:left="0"/>
        <w:jc w:val="both"/>
      </w:pPr>
      <w:r>
        <w:rPr>
          <w:rFonts w:ascii="Times New Roman"/>
          <w:b w:val="false"/>
          <w:i w:val="false"/>
          <w:color w:val="000000"/>
          <w:sz w:val="28"/>
        </w:rPr>
        <w:t>
      2) шығындар – 42967,3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-5341,5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5341,5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5341,5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15.11.2021 </w:t>
      </w:r>
      <w:r>
        <w:rPr>
          <w:rFonts w:ascii="Times New Roman"/>
          <w:b w:val="false"/>
          <w:i w:val="false"/>
          <w:color w:val="000000"/>
          <w:sz w:val="28"/>
        </w:rPr>
        <w:t>№ 98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Чермошнян ауылдық округі бюджетінің кірістері Қазақстан Республикасының Бюджет кодексіне сәйкес мынадай салықтық түсімдер есебінен қалыптасатыны белгіленсін. </w:t>
      </w:r>
    </w:p>
    <w:bookmarkEnd w:id="19"/>
    <w:bookmarkStart w:name="z25" w:id="20"/>
    <w:p>
      <w:pPr>
        <w:spacing w:after="0"/>
        <w:ind w:left="0"/>
        <w:jc w:val="both"/>
      </w:pPr>
      <w:r>
        <w:rPr>
          <w:rFonts w:ascii="Times New Roman"/>
          <w:b w:val="false"/>
          <w:i w:val="false"/>
          <w:color w:val="000000"/>
          <w:sz w:val="28"/>
        </w:rPr>
        <w:t>
      1)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ауылдардың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 салығы:</w:t>
      </w:r>
    </w:p>
    <w:bookmarkEnd w:id="22"/>
    <w:bookmarkStart w:name="z28" w:id="23"/>
    <w:p>
      <w:pPr>
        <w:spacing w:after="0"/>
        <w:ind w:left="0"/>
        <w:jc w:val="both"/>
      </w:pPr>
      <w:r>
        <w:rPr>
          <w:rFonts w:ascii="Times New Roman"/>
          <w:b w:val="false"/>
          <w:i w:val="false"/>
          <w:color w:val="000000"/>
          <w:sz w:val="28"/>
        </w:rPr>
        <w:t xml:space="preserve">
      тұрғылықты жері ауылдардың аумағындағы жеке тұлғалардан; </w:t>
      </w:r>
    </w:p>
    <w:bookmarkEnd w:id="23"/>
    <w:bookmarkStart w:name="z29" w:id="24"/>
    <w:p>
      <w:pPr>
        <w:spacing w:after="0"/>
        <w:ind w:left="0"/>
        <w:jc w:val="both"/>
      </w:pPr>
      <w:r>
        <w:rPr>
          <w:rFonts w:ascii="Times New Roman"/>
          <w:b w:val="false"/>
          <w:i w:val="false"/>
          <w:color w:val="000000"/>
          <w:sz w:val="28"/>
        </w:rPr>
        <w:t>
      өздерінің құрылтай құжаттарныда көрсетілетін тұрған жері ауылдардың аумағында орналасқан заңды тұлғалардан.</w:t>
      </w:r>
    </w:p>
    <w:bookmarkEnd w:id="24"/>
    <w:bookmarkStart w:name="z30" w:id="25"/>
    <w:p>
      <w:pPr>
        <w:spacing w:after="0"/>
        <w:ind w:left="0"/>
        <w:jc w:val="both"/>
      </w:pPr>
      <w:r>
        <w:rPr>
          <w:rFonts w:ascii="Times New Roman"/>
          <w:b w:val="false"/>
          <w:i w:val="false"/>
          <w:color w:val="000000"/>
          <w:sz w:val="28"/>
        </w:rPr>
        <w:t>
      3. 2021 жылға арналған Чермошнян ауылдық округінің бюджетінде республикалық бюджеттен 710 мың теңге сомасында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ағымдағы нысаналы трансферттер түсімі ескерілсін.</w:t>
      </w:r>
    </w:p>
    <w:bookmarkEnd w:id="25"/>
    <w:bookmarkStart w:name="z31" w:id="26"/>
    <w:p>
      <w:pPr>
        <w:spacing w:after="0"/>
        <w:ind w:left="0"/>
        <w:jc w:val="both"/>
      </w:pPr>
      <w:r>
        <w:rPr>
          <w:rFonts w:ascii="Times New Roman"/>
          <w:b w:val="false"/>
          <w:i w:val="false"/>
          <w:color w:val="000000"/>
          <w:sz w:val="28"/>
        </w:rPr>
        <w:t>
      4. 2021 жылға арналған Чермошнян ауылдық округінің бюджетінде аудандық бюджеттен Чермошнян ауылдық округінің бюджетіне 2416,8 мың теңге сомасында ағымдағы нысаналы трасферттер түсімі ескерілсін.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Тайынша ауданы мәслихатының 15.11.2021 </w:t>
      </w:r>
      <w:r>
        <w:rPr>
          <w:rFonts w:ascii="Times New Roman"/>
          <w:b w:val="false"/>
          <w:i w:val="false"/>
          <w:color w:val="000000"/>
          <w:sz w:val="28"/>
        </w:rPr>
        <w:t>№ 98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2021 жылға арналған Чермошнян ауылдық округінің бюджетінде облыстық бюджеттен Чермошнян ауылдық округ бюджетіне 2269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Тайынша ауданы мәслихатының 15.11.2021 </w:t>
      </w:r>
      <w:r>
        <w:rPr>
          <w:rFonts w:ascii="Times New Roman"/>
          <w:b w:val="false"/>
          <w:i w:val="false"/>
          <w:color w:val="000000"/>
          <w:sz w:val="28"/>
        </w:rPr>
        <w:t>№ 98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Осы шешімге 4-қосымшаға сәйкес 2021 жылға арналған Чермошнян ауылдық округінің бюджетінде қаржы жылының басындағы қалыптасқан бюджет қаражатының бос қалдықтары есебінен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Тайынша ауданы мәслихатының 15.11.2021 </w:t>
      </w:r>
      <w:r>
        <w:rPr>
          <w:rFonts w:ascii="Times New Roman"/>
          <w:b w:val="false"/>
          <w:i w:val="false"/>
          <w:color w:val="000000"/>
          <w:sz w:val="28"/>
        </w:rPr>
        <w:t>№ 98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5. Аудандық бюджеттен 2021 жылға арналған Чермошнян ауылдық округінің бюджетіне берілетін бюджеттік субвенция 24701 мың теңге сомасында белгіленсін.</w:t>
      </w:r>
    </w:p>
    <w:bookmarkEnd w:id="27"/>
    <w:bookmarkStart w:name="z33" w:id="28"/>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Тайынша ауданы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Тайынша ауданы мәслихатының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3" w:id="29"/>
    <w:p>
      <w:pPr>
        <w:spacing w:after="0"/>
        <w:ind w:left="0"/>
        <w:jc w:val="left"/>
      </w:pPr>
      <w:r>
        <w:rPr>
          <w:rFonts w:ascii="Times New Roman"/>
          <w:b/>
          <w:i w:val="false"/>
          <w:color w:val="000000"/>
        </w:rPr>
        <w:t xml:space="preserve"> 2021 жылға арналған Солтүстік Қазақстан облысы Тайынша ауданы Чермошнян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15.11.2021 </w:t>
      </w:r>
      <w:r>
        <w:rPr>
          <w:rFonts w:ascii="Times New Roman"/>
          <w:b w:val="false"/>
          <w:i w:val="false"/>
          <w:color w:val="ff0000"/>
          <w:sz w:val="28"/>
        </w:rPr>
        <w:t>№ 98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96"/>
        <w:gridCol w:w="1258"/>
        <w:gridCol w:w="1258"/>
        <w:gridCol w:w="5790"/>
        <w:gridCol w:w="24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үсетін түсімдер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2" w:id="32"/>
    <w:p>
      <w:pPr>
        <w:spacing w:after="0"/>
        <w:ind w:left="0"/>
        <w:jc w:val="left"/>
      </w:pPr>
      <w:r>
        <w:rPr>
          <w:rFonts w:ascii="Times New Roman"/>
          <w:b/>
          <w:i w:val="false"/>
          <w:color w:val="000000"/>
        </w:rPr>
        <w:t xml:space="preserve"> 2022 жылға арналған Солтүстік Қазақстан облысы Тайынша ауданы Чермошнян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санитарлық тазалықты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1" w:id="36"/>
    <w:p>
      <w:pPr>
        <w:spacing w:after="0"/>
        <w:ind w:left="0"/>
        <w:jc w:val="left"/>
      </w:pPr>
      <w:r>
        <w:rPr>
          <w:rFonts w:ascii="Times New Roman"/>
          <w:b/>
          <w:i w:val="false"/>
          <w:color w:val="000000"/>
        </w:rPr>
        <w:t xml:space="preserve"> 2023 жылға арналған Солтүстік Қазақстан облысы Тайынша ауданы Чермошнян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санитарлық тазалықты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жылғы 1 қаңтарға қалыптасқан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15.11.2021 </w:t>
      </w:r>
      <w:r>
        <w:rPr>
          <w:rFonts w:ascii="Times New Roman"/>
          <w:b w:val="false"/>
          <w:i w:val="false"/>
          <w:color w:val="ff0000"/>
          <w:sz w:val="28"/>
        </w:rPr>
        <w:t>№ 98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