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6dc98" w14:textId="766dc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Краснополян ауылдық округінің 2021 – 2023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2021 жылғы 8 қаңтардағы № 436 шешімі. Солтүстік Қазақстан облысының Әділет департаментінде 2021 жылғы 12 қаңтарда № 6938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01.01.2021 бастап қолданысқа енгізіледі – осы шешімінің 5-тармағымен.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2001 жылғы 23 қаңтардағы "Қазақстан Республикасындағы жергілікті мемлекеттік басқару және өзін-өзі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2-7)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Тайынша ауданы Краснополян ауылдық округінің 2021 – 2023 жылдарға арналған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28645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5037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23608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29475,6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-830,6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830,6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830,6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Тайынша ауданы мәслихатының 17.08.2021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жаңа редакцияда - Солтүстік Қазақстан облысы Тайынша ауданы мәслихатының 15.11.2021 </w:t>
      </w:r>
      <w:r>
        <w:rPr>
          <w:rFonts w:ascii="Times New Roman"/>
          <w:b w:val="false"/>
          <w:i w:val="false"/>
          <w:color w:val="00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Краснополян ауылдық округінің кірістері Қазақстан Республикасының Бюджет кодексiне сәйкес мынадай салықтық түсімдер есебінен қалыптасатыны белгіленсін: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ауылдың аумағында мемлекеттік кіріс органдарында тіркеу есебіне қою кезінде мәлімделген: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аумағындағы осы салықты салу объектілері бойынша жеке тұлғалардың мүлкіне салынатын салық;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 аумағындағы жер учаскелері бойынша жеке және заңды тұлғалардан алынатын, елдi мекендер жерлерiне салынатын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мыналардан: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Солтүстік Қазақстан облысы Тайынша ауданы мәслихатының 15.11.2021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93 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2021 жылға арналған Краснополян ауылдық округінің бюджетінде аудандық бюджеттен Краснополян ауылдық округінің бюджетіне 8954 мың теңге сомасында ағымдағы нысаналы трансферттер түсімі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Солтүстік Қазақстан облысы Тайынша ауданы мәслихатының 17.08.2021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жаңа редакцияда - Солтүстік Қазақстан облысы Тайынша ауданы мәслихатының 15.11.2021 </w:t>
      </w:r>
      <w:r>
        <w:rPr>
          <w:rFonts w:ascii="Times New Roman"/>
          <w:b w:val="false"/>
          <w:i w:val="false"/>
          <w:color w:val="00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2021 жылға арналған Краснополян ауылдық округінің бюджетінде облыстық бюджеттен Краснополян ауылдық округінің бюджетіне мемлекеттік қызметшілердің жалақысын арттыруға 3156 мың теңге сомасында ағымдағы нысаналы трансферттер түсімі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3-1-тармақпен толықтырылды - Солтүстік Қазақстан облысы Тайынша ауданы мәслихатының 15.11.2021 </w:t>
      </w:r>
      <w:r>
        <w:rPr>
          <w:rFonts w:ascii="Times New Roman"/>
          <w:b w:val="false"/>
          <w:i w:val="false"/>
          <w:color w:val="00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Аудандық бюджеттен 2021 жылға арналған Краснополян ауылдық округінің бюджетіне берілетін бюджеттік субвенция 11498 мың теңге сомасында белгілесін.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Осы шешімге 4-қосымшаға сәйкес 2021 жылға арналған Краснополян ауылдық округінің бюджетінде қаржылық жылдың басында қалыптасқан бюджет қаражатының бос қалдықтары есебінен шығыстар көзделсін.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4-1-тармақпен толықтырылды - Солтүстік Қазақстан облысы Тайынша ауданы мәслихатының 17.08.2021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2021 жылғы 1 қаңтардан бастап қолданысқа енгізіледі.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мәслихаты сессиясының төрағасы</w:t>
      </w:r>
      <w:r>
        <w:rPr>
          <w:rFonts w:ascii="Times New Roman"/>
          <w:b/>
          <w:i w:val="false"/>
          <w:color w:val="000000"/>
          <w:sz w:val="28"/>
        </w:rPr>
        <w:t>      А. Кершис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мәслихатының хатшысы</w:t>
      </w:r>
      <w:r>
        <w:rPr>
          <w:rFonts w:ascii="Times New Roman"/>
          <w:b/>
          <w:i w:val="false"/>
          <w:color w:val="000000"/>
          <w:sz w:val="28"/>
        </w:rPr>
        <w:t>      К. Шарипов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ауданының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Солтүстік Қазақстан облысы Тайынша ауданы Краснополян ауылдық округінің бюджеті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Тайынша ауданы мәслихатының 17.08.2021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жаңа редакцияда - Солтүстік Қазақстан облысы Тайынша ауданы мәслихатының 15.11.2021 </w:t>
      </w:r>
      <w:r>
        <w:rPr>
          <w:rFonts w:ascii="Times New Roman"/>
          <w:b w:val="false"/>
          <w:i w:val="false"/>
          <w:color w:val="ff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 гәкімінің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 ікөшелерді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436 шешіміне</w:t>
            </w:r>
          </w:p>
        </w:tc>
      </w:tr>
    </w:tbl>
    <w:bookmarkStart w:name="z4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2-қосымша</w:t>
      </w:r>
    </w:p>
    <w:bookmarkEnd w:id="30"/>
    <w:bookmarkStart w:name="z4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Солтүстік Қазақстан облысы Тайынша ауданы Краснополян ауылдық округінің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5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Солтүстік Қазақстан облысы Тайынша ауданы Краснополян ауылдық округінің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қантардағы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5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жылғы 1 қаңтарға қалыптасқан бюджеттік қаражаттардың бос қалдықтарын бағыттау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Тайынша ауданы мәслихатының 17.08.2021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