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47a9" w14:textId="0a74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Донецк ауылдық округінің 2021 – 2023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8 қаңтардағы № 431 шешімі. Солтүстік Қазақстан облысының Әділет департаментінде 2021 жылғы 12 қаңтарда № 6960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Донецк ауылдық округінің 2021 – 2023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- 33920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29410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34514,9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-594,9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594,9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Донецк ауылдық округінің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ауылдардың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 салығы: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ораналасқан заңды тұлғалардан.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Донецк ауылдық округінің бюджетінде облыстық бюджеттен Донецк ауылдық округінің бюджетіне 7186 мың теңге сомасында ағымдағы нысаналы трансферттер түсімі ескерілсін.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Донецк ауылдық округінің бюджетінде аудандық бюджеттен елді мекендердің санитариясын қамтамасыз ету жөніндегі іс-шаралар кешенін жүргізуге 2000 мың теңге сомасында, Краснокиевка ауылында ұңғыма бұрғылауға 5052 мың теңге сомасында нысаналы ағымдағы трансферттер түсімі ескерілсін.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шешімге 4-қосымшаға сәйкес 2021 жылға арналған Донецк ауылдық округінің бюджет шығыстары 2021 жылғы 1 қаңтарға қалыптасқан бюджет қаражатының бос қалдықтары және 2020 жылы пайдаланылмаған (толық пайдаланылмаған) республикалық бюджеттен нысаналы трансферттерді қайтару есебінен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2021 жылға арналған Донецк ауылдық округінің бюджетіне берілетін бюджеттік субвенция 15172 мың теңге сомасында белгіленсін.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Тайынша ауданы Донецк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Донецк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Донецк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1"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17.08.2021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