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cb41" w14:textId="48fc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Теңдік ауылдық округінің 2021 – 2023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8 қаңтардағы № 440 шешімі. Солтүстік Қазақстан облысының Әділет департаментінде 2021 жылғы 12 қаңтарда № 6965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Теңдік ауылдық округінің 2021 – 2023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13648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- 1269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12379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14047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-399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06.05.2021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Теңдік ауылдық округінің бюджеті 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салықтық түсімдер есебінен қалыптасатыны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ауылдардың аумағындағы жер учаскілері бойынша жеке және заңды тұлғалардан алынатын, елді мекендер жерлеріне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құралдары салығы: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ауылдардың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ауылдардың аумағында орналасқан заңды тұлғалардан.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Теңдік ауылдық округінің бюджетінде аудандық бюджеттен Теңдік ауылдық округінің бюджетіне 800 мың теңге сомасында ағымдағы нысаналы трансферттер түсімі ескерілсін.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2021 жылға арналған Теңдік ауылдық округінің бюджетіне берілетін бюджеттік субвенция 11579 мың теңге сомасында белгіленсін.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шешімге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Теңдік ауылдық округінің бюджетінде қаржылық жылдың басында қалыптасқан бюджет қаражатының бос қалдықтары есебінен шығыстар көзделсін.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5-тармақпен толықтырылды - Солтүстік Қазақстан облысы Тайынша ауданы мәслихатының 06.05.2021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Теңдік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06.05.2021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9"/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0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Теңдік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2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санитаряисын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3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Теңдік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бюджеттік қаражаттардың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06.05.2021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4"/>
        <w:gridCol w:w="2224"/>
        <w:gridCol w:w="3990"/>
        <w:gridCol w:w="22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