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cfa4" w14:textId="601cf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әкімінің 2020 жылғы 15 сәуірдегі № 3 "Солтүстік Қазақстан облысы Тайынша ауданының аумағында жергілікті ауқымдағы табиғи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әкімінің 2021 жылғы 12 ақпандағы № 2 шешімі. Солтүстік Қазақстан облысының Әділет департаментінде 2021 жылғы 12 ақпанда № 7125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қантардағы "Қазақстан Республикасындағы жергілікті мемлекеттік басқару және өзін-өзі басқару туралы"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Тайынша ауданының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әкімінің "Солтүстік Қазақстан облысы Тайынша ауданының аумағында жергілікті ауқымдағы табиғи сипаттағы төтенше жағдайды жариялау туралы" 2020 жылғы 15 сәуірдегі № 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(2020 жылғы 17 сәуірде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№6206 болып тіркелген).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