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ad8e" w14:textId="bf6a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2021 жылғы 8 қантардағы № 434 "Солтүстік Қазақстан облысы Тайынша ауданы Келлер ауылдық округінің 2021 – 2023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6 мамырдағы № 27 шешімі. Солтүстік Қазақстан облысының Әділет департаментінде 2021 жылғы 11 мамырда № 7405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Келлер ауылдық округінің 2021 - 2023 жылдарға арналған бюджетін бекіту туралы" 2021 жылғы 8 қантардағы № 434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6966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Келлер ауылдық округінің 2021 – 2023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- 74051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- 4568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- 69483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80579,3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 мың теңге;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-6528,3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6528,3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6528,3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2021 жылға арналған Келлер ауылдық округінің бюджетінде аудандық бюджеттен Келлер ауылдық округінің бюджетіне Келлеровка ауылында ұңғыманы бұрғылауға және су сыйымдылықтарын орнатуға 8275 мың теңге сомасында ағымдағы нысаналы трансферттер түсімі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"6-1. Осы шешімге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Келлер ауылдық округінің бюджетінде қаржылық жылдың басында қалыптасқан бюджет қаражатының бос қалдықтары есебінен шығыстар көзделсін.";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Келлер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6085"/>
        <w:gridCol w:w="25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"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80579,3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9"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0"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- 6528,3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бюджеттік қаражаттардың бос қалдықтарын бағыттау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2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33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