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a6ab" w14:textId="8bba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2021 жылғы 8 қаңтардағы № 426 "Солтүстік Қазақстан облысы Тайынша ауданы Тайынша қаласының 2021 - 2023 жылдарға арналған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6 мамырдағы № 26 шешімі. Солтүстік Қазақстан облысының Әділет департаментінде 2021 жылғы 11 мамырда № 7418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 Тайынша қаласының 2021 - 2023 жылдарға арналған бюджетін бекіту туралы" 2021 жылғы 8 қаңтардағы № 426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6903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Тайынша ауданы Тайынша қаласының 2021 - 2023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- 426552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- 43536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- 383016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- 453014,7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-26462,7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- 26462,7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- 26462,7мың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3-1-тармақпен толықтырылсын: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Осы шешімге 4-қосымшаға сәйкес жыл басына қалыптасқан бюджет қаражатының бос қалдықтары және 2020 жылы республикалық бюджеттен пайдаланылмаған (толық пайдаланылмаған) нысаналы трансферттерді қайтару есебінен 2021 жылға арналған Тайынша қаласының бюджетінде шығыстар көзделсін.";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Тайынша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Тайынша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Тайынша ауданы Тайынша қаласының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426552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383016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383016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453014,7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262778,4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262778,4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209959,4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Бюджеттіқ кредиттер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7"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8"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-26462,7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9"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 қаражатының бос қалдықтарын бағыттау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1"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салу және реконструкциялау</w:t>
            </w:r>
          </w:p>
          <w:bookmarkEnd w:id="32"/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