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0752a" w14:textId="37075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 мәслихатының кейбір шешімдерін жою туралы</w:t>
      </w:r>
    </w:p>
    <w:p>
      <w:pPr>
        <w:spacing w:after="0"/>
        <w:ind w:left="0"/>
        <w:jc w:val="both"/>
      </w:pPr>
      <w:r>
        <w:rPr>
          <w:rFonts w:ascii="Times New Roman"/>
          <w:b w:val="false"/>
          <w:i w:val="false"/>
          <w:color w:val="000000"/>
          <w:sz w:val="28"/>
        </w:rPr>
        <w:t>Солтүстік Қазақстан облысы Тайынша ауданы мәслихатының 2021 жылғы 6 мамырдағы № 24 шешімі. Солтүстік Қазақстан облысының Әділет департаментінде 2021 жылғы 11 мамырда № 7425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7-бабына</w:t>
      </w:r>
      <w:r>
        <w:rPr>
          <w:rFonts w:ascii="Times New Roman"/>
          <w:b w:val="false"/>
          <w:i w:val="false"/>
          <w:color w:val="000000"/>
          <w:sz w:val="28"/>
        </w:rPr>
        <w:t xml:space="preserve">, Қазақстан Республикасы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Солтүстік Қазақстан облысы Тайынша ауданының мәслихаты ШЕШІМ ҚАБЫЛДАДЫ: </w:t>
      </w:r>
    </w:p>
    <w:bookmarkEnd w:id="0"/>
    <w:bookmarkStart w:name="z5" w:id="1"/>
    <w:p>
      <w:pPr>
        <w:spacing w:after="0"/>
        <w:ind w:left="0"/>
        <w:jc w:val="both"/>
      </w:pPr>
      <w:r>
        <w:rPr>
          <w:rFonts w:ascii="Times New Roman"/>
          <w:b w:val="false"/>
          <w:i w:val="false"/>
          <w:color w:val="000000"/>
          <w:sz w:val="28"/>
        </w:rPr>
        <w:t xml:space="preserve">
      1.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Солтүстік Қазақстан облысы Тайынша ауданы мәслихатының кейбір шешімдерінің күші жойылсын.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Тайынша ауданы мәслихаты</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Абдрахманова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Тайынша ауданы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Бекшенов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6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6" w:id="3"/>
    <w:p>
      <w:pPr>
        <w:spacing w:after="0"/>
        <w:ind w:left="0"/>
        <w:jc w:val="left"/>
      </w:pPr>
      <w:r>
        <w:rPr>
          <w:rFonts w:ascii="Times New Roman"/>
          <w:b/>
          <w:i w:val="false"/>
          <w:color w:val="000000"/>
        </w:rPr>
        <w:t xml:space="preserve"> Солтүстік Қазақстан облысы Тайынша ауданы мәслихатының күші жойылған кейбір шешімдерінің тізбесі</w:t>
      </w:r>
    </w:p>
    <w:bookmarkEnd w:id="3"/>
    <w:bookmarkStart w:name="z17" w:id="4"/>
    <w:p>
      <w:pPr>
        <w:spacing w:after="0"/>
        <w:ind w:left="0"/>
        <w:jc w:val="both"/>
      </w:pPr>
      <w:r>
        <w:rPr>
          <w:rFonts w:ascii="Times New Roman"/>
          <w:b w:val="false"/>
          <w:i w:val="false"/>
          <w:color w:val="000000"/>
          <w:sz w:val="28"/>
        </w:rPr>
        <w:t xml:space="preserve">
      1. Солтүстік Қазақстан облысы Тайынша ауданы мәслихатының "Солтүстік Қазақстан облысы Тайынша ауданы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 2018 жылғы 19 наурыздағы № 149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4630 болып тіркелген);</w:t>
      </w:r>
    </w:p>
    <w:bookmarkEnd w:id="4"/>
    <w:bookmarkStart w:name="z18" w:id="5"/>
    <w:p>
      <w:pPr>
        <w:spacing w:after="0"/>
        <w:ind w:left="0"/>
        <w:jc w:val="both"/>
      </w:pPr>
      <w:r>
        <w:rPr>
          <w:rFonts w:ascii="Times New Roman"/>
          <w:b w:val="false"/>
          <w:i w:val="false"/>
          <w:color w:val="000000"/>
          <w:sz w:val="28"/>
        </w:rPr>
        <w:t xml:space="preserve">
      2. Солтүстік Қазақстан облысы Тайынша ауданы мәслихатының "Солтүстік Қазақстан облысы Тайынша ауданы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 2018 жылғы 19 наурыздағы № 149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Солтүстік Қазақстан облысы Тайынша ауданы мәслихатының 2018 жылғы 27 сәуірдегі № 165 шешімі (Нормативтік құқықтық актілерді мемлекеттік тіркеу тізілімінде № 4726 болып тіркелген);</w:t>
      </w:r>
    </w:p>
    <w:bookmarkEnd w:id="5"/>
    <w:bookmarkStart w:name="z19" w:id="6"/>
    <w:p>
      <w:pPr>
        <w:spacing w:after="0"/>
        <w:ind w:left="0"/>
        <w:jc w:val="both"/>
      </w:pPr>
      <w:r>
        <w:rPr>
          <w:rFonts w:ascii="Times New Roman"/>
          <w:b w:val="false"/>
          <w:i w:val="false"/>
          <w:color w:val="000000"/>
          <w:sz w:val="28"/>
        </w:rPr>
        <w:t xml:space="preserve">
      3. Солтүстік Қазақстан облысы Тайынша ауданы мәслихатының "Солтүстік Қазақстан облысы Тайынша ауданы Тайынша ауданының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2018 жылғы 6 маусымдағы № 171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4775 болып тіркелген).</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