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54e1" w14:textId="4545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2021 жылғы 4 маусымдағы № 235 қаулысы. Қазақстан Республикасының Әділет министрлігінде 2021 жылғы 9 маусымда № 22958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2021 жылғы 4 маусымдағы № 235 Қаулысына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әкімдігінің күші жойылған кейбір қаулыларының тізбесі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әкімдігінің "Пробация қызметі есебінде тұрған адамдарды жұмысқа орналастыру үшін жұмыс орындарының квотасын белгілеу туралы" 2018 жылғы 18 мамырдағы № 141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4746 болып тіркелген). 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әкімдігінің "Пробация қызметі есебінде тұрған адамдарды жұмысқа орналастыру үшін жұмыс орындарының квотасын белгілеу туралы" Тайынша ауданы әкімдігінің 2018 жылғы 18 мамырдағы № 141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2019 жылғы 28 наурыздағы № 109 қаулысы (Нормативтік құқықтық актілерді мемлекеттік тіркеу тізілімінде № 5271 болып тіркелген).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Тайынша ауданы әкімдігінің "Солтүстік Қазақстан облысы Тайынша ауданы әкімдігінің 2018 жылғы 18 мамырдағы № 141 "Пробация қызметі есебінде тұрған адамдарды жұмысқа орналастыру үшін жұмыс орындарының квотасын белгілеу туралы" қаулысына өзгеріс енгізу туралы" 2019 жылғы 26 қарашадағы № 424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5700 болып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