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81f7" w14:textId="2cc8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2021 жылғы 15 қаңтардағы № 7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2021 жылғы 17 тамыздағы № 78 шешімі. Қазақстан Республикасының Әділет министрлігінде 2021 жылғы 1 қыркүйекте № 24194 болып тіркелді. Күші жойылды - Солтүстік Қазақстан облысы Тайынша ауданы мәслихатының 2023 жылғы 13 қарашадағы № 87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13.11.2023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Тайынша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2021 жылғы 15 қаңтардағы № 7 (Нормативтік құқықтық актілерді мемлекеттік тіркеу тізілімінде № 7104 болып тіркелген) </w:t>
      </w:r>
      <w:r>
        <w:rPr>
          <w:rFonts w:ascii="Times New Roman"/>
          <w:b w:val="false"/>
          <w:i w:val="false"/>
          <w:color w:val="000000"/>
          <w:sz w:val="28"/>
        </w:rPr>
        <w:t>шешiмiне</w:t>
      </w:r>
      <w:r>
        <w:rPr>
          <w:rFonts w:ascii="Times New Roman"/>
          <w:b w:val="false"/>
          <w:i w:val="false"/>
          <w:color w:val="000000"/>
          <w:sz w:val="28"/>
        </w:rPr>
        <w:t xml:space="preserve"> мынадай өзгеріс енгiзiлсiн:</w:t>
      </w:r>
    </w:p>
    <w:bookmarkEnd w:id="1"/>
    <w:bookmarkStart w:name="z6"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Тайынша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17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9"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20" w:id="5"/>
    <w:p>
      <w:pPr>
        <w:spacing w:after="0"/>
        <w:ind w:left="0"/>
        <w:jc w:val="left"/>
      </w:pPr>
      <w:r>
        <w:rPr>
          <w:rFonts w:ascii="Times New Roman"/>
          <w:b/>
          <w:i w:val="false"/>
          <w:color w:val="000000"/>
        </w:rPr>
        <w:t xml:space="preserve"> 1-тарау. Жалпы ережелер</w:t>
      </w:r>
    </w:p>
    <w:bookmarkEnd w:id="5"/>
    <w:bookmarkStart w:name="z21"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2"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3" w:id="8"/>
    <w:p>
      <w:pPr>
        <w:spacing w:after="0"/>
        <w:ind w:left="0"/>
        <w:jc w:val="both"/>
      </w:pPr>
      <w:r>
        <w:rPr>
          <w:rFonts w:ascii="Times New Roman"/>
          <w:b w:val="false"/>
          <w:i w:val="false"/>
          <w:color w:val="000000"/>
          <w:sz w:val="28"/>
        </w:rPr>
        <w:t>
      1) "Азаматтарға арналған үкімет" мемлекеттік корпорациясының филиалы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24"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Тайынша ауданы әкімінің шешімімен құрылатын комиссия;</w:t>
      </w:r>
    </w:p>
    <w:bookmarkEnd w:id="9"/>
    <w:bookmarkStart w:name="z25"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қаржылық кіріс;</w:t>
      </w:r>
    </w:p>
    <w:bookmarkEnd w:id="10"/>
    <w:bookmarkStart w:name="z26"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7"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8" w:id="13"/>
    <w:p>
      <w:pPr>
        <w:spacing w:after="0"/>
        <w:ind w:left="0"/>
        <w:jc w:val="both"/>
      </w:pPr>
      <w:r>
        <w:rPr>
          <w:rFonts w:ascii="Times New Roman"/>
          <w:b w:val="false"/>
          <w:i w:val="false"/>
          <w:color w:val="000000"/>
          <w:sz w:val="28"/>
        </w:rPr>
        <w:t>
      отбасының жиынтық табысының айына отбасының әрбір мүшесіне келетін үлесі</w:t>
      </w:r>
    </w:p>
    <w:bookmarkEnd w:id="13"/>
    <w:bookmarkStart w:name="z29" w:id="14"/>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4"/>
    <w:bookmarkStart w:name="z30" w:id="15"/>
    <w:p>
      <w:pPr>
        <w:spacing w:after="0"/>
        <w:ind w:left="0"/>
        <w:jc w:val="both"/>
      </w:pPr>
      <w:r>
        <w:rPr>
          <w:rFonts w:ascii="Times New Roman"/>
          <w:b w:val="false"/>
          <w:i w:val="false"/>
          <w:color w:val="000000"/>
          <w:sz w:val="28"/>
        </w:rPr>
        <w:t xml:space="preserve">
      7) уәкілетті орган – "Солтүстік Қазақстан облысы Тайынша ауданы әкімдігінің жұмыспен қамту және әлеуметтік бағдарламалар бөлімі" коммуналдық мемлекеттік мекемесі; </w:t>
      </w:r>
    </w:p>
    <w:bookmarkEnd w:id="15"/>
    <w:bookmarkStart w:name="z31"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тиісті әкімшілік-аумақтық бірліктер әкімдерінің шешімімен құрылатын комиссия;</w:t>
      </w:r>
    </w:p>
    <w:bookmarkEnd w:id="16"/>
    <w:bookmarkStart w:name="z32" w:id="17"/>
    <w:p>
      <w:pPr>
        <w:spacing w:after="0"/>
        <w:ind w:left="0"/>
        <w:jc w:val="both"/>
      </w:pPr>
      <w:r>
        <w:rPr>
          <w:rFonts w:ascii="Times New Roman"/>
          <w:b w:val="false"/>
          <w:i w:val="false"/>
          <w:color w:val="000000"/>
          <w:sz w:val="28"/>
        </w:rPr>
        <w:t>
      9) шекті шама – әлеуметтік көмектің бекітілгенең ең жоғары мөлшері.</w:t>
      </w:r>
    </w:p>
    <w:bookmarkEnd w:id="17"/>
    <w:bookmarkStart w:name="z33"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8"/>
    <w:bookmarkStart w:name="z34" w:id="19"/>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көрсетіледі.</w:t>
      </w:r>
    </w:p>
    <w:bookmarkEnd w:id="19"/>
    <w:bookmarkStart w:name="z35" w:id="20"/>
    <w:p>
      <w:pPr>
        <w:spacing w:after="0"/>
        <w:ind w:left="0"/>
        <w:jc w:val="both"/>
      </w:pPr>
      <w:r>
        <w:rPr>
          <w:rFonts w:ascii="Times New Roman"/>
          <w:b w:val="false"/>
          <w:i w:val="false"/>
          <w:color w:val="000000"/>
          <w:sz w:val="28"/>
        </w:rPr>
        <w:t>
      5. Әлеуметтік көмек "Қазақстан Республикасында мүгедектерді әлеуметтік қорғау туралы" Қазақстан Республикасы Заңының 16-бабында және "Ардагерлер туралы" Қазақстан Республикасы Заңының 10-бабы 1-тармағының 2) тармақшасында, 11-бабы 1-тармағының 2) тармақшасында, 12-бабы 1-тармағының 2) тармақшасында, 13-бабының 2) тармақшасында көрсетілген адамдарға осы Қағидаларда көзделген тәртіппен көрсетіледі.</w:t>
      </w:r>
    </w:p>
    <w:bookmarkEnd w:id="20"/>
    <w:bookmarkStart w:name="z36" w:id="21"/>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1"/>
    <w:bookmarkStart w:name="z37" w:id="22"/>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2"/>
    <w:bookmarkStart w:name="z38" w:id="23"/>
    <w:p>
      <w:pPr>
        <w:spacing w:after="0"/>
        <w:ind w:left="0"/>
        <w:jc w:val="both"/>
      </w:pPr>
      <w:r>
        <w:rPr>
          <w:rFonts w:ascii="Times New Roman"/>
          <w:b w:val="false"/>
          <w:i w:val="false"/>
          <w:color w:val="000000"/>
          <w:sz w:val="28"/>
        </w:rPr>
        <w:t>
      1) 7 мамыр – Отан қорғаушы күні:</w:t>
      </w:r>
    </w:p>
    <w:bookmarkEnd w:id="23"/>
    <w:bookmarkStart w:name="z39" w:id="24"/>
    <w:p>
      <w:pPr>
        <w:spacing w:after="0"/>
        <w:ind w:left="0"/>
        <w:jc w:val="both"/>
      </w:pPr>
      <w:r>
        <w:rPr>
          <w:rFonts w:ascii="Times New Roman"/>
          <w:b w:val="false"/>
          <w:i w:val="false"/>
          <w:color w:val="000000"/>
          <w:sz w:val="28"/>
        </w:rPr>
        <w:t>
      бұрынғы Кеңестік Социалистік Республикалар Одағы Қорғаныс министрлiгiнің, iшкi iстер және мемлекеттiк қауiпсiздiк органдарының әскери мiндеттiлер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- 5 (бес) айлық есептік көрсеткіштер мөлшерінде;</w:t>
      </w:r>
    </w:p>
    <w:bookmarkEnd w:id="24"/>
    <w:bookmarkStart w:name="z40" w:id="25"/>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- 5 (бес) айлық есептік көрсеткіштер мөлшерінде.</w:t>
      </w:r>
    </w:p>
    <w:bookmarkEnd w:id="25"/>
    <w:bookmarkStart w:name="z41" w:id="26"/>
    <w:p>
      <w:pPr>
        <w:spacing w:after="0"/>
        <w:ind w:left="0"/>
        <w:jc w:val="both"/>
      </w:pPr>
      <w:r>
        <w:rPr>
          <w:rFonts w:ascii="Times New Roman"/>
          <w:b w:val="false"/>
          <w:i w:val="false"/>
          <w:color w:val="000000"/>
          <w:sz w:val="28"/>
        </w:rPr>
        <w:t>
      2) 9 мамыр – Жеңіс күні:</w:t>
      </w:r>
    </w:p>
    <w:bookmarkEnd w:id="26"/>
    <w:bookmarkStart w:name="z42" w:id="27"/>
    <w:p>
      <w:pPr>
        <w:spacing w:after="0"/>
        <w:ind w:left="0"/>
        <w:jc w:val="both"/>
      </w:pPr>
      <w:r>
        <w:rPr>
          <w:rFonts w:ascii="Times New Roman"/>
          <w:b w:val="false"/>
          <w:i w:val="false"/>
          <w:color w:val="000000"/>
          <w:sz w:val="28"/>
        </w:rPr>
        <w:t>
      Ұлы Отан соғысының қатысушылары мен мүгедектері – 1 000 000 (бір миллион) теңге мөлшерінде;</w:t>
      </w:r>
    </w:p>
    <w:bookmarkEnd w:id="27"/>
    <w:bookmarkStart w:name="z43" w:id="2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 - 100 000 (жүз мың) теңге мөлшерінде;</w:t>
      </w:r>
    </w:p>
    <w:bookmarkEnd w:id="28"/>
    <w:bookmarkStart w:name="z44" w:id="2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еріктi жалдамалы құрамының адамдары - 100 000 (жүз мың) теңге мөлшерінде;</w:t>
      </w:r>
    </w:p>
    <w:bookmarkEnd w:id="29"/>
    <w:bookmarkStart w:name="z45" w:id="30"/>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- 100 000 (жүз мың) теңге мөлшерінде;</w:t>
      </w:r>
    </w:p>
    <w:bookmarkEnd w:id="30"/>
    <w:bookmarkStart w:name="z46" w:id="31"/>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- 100 000 (жүз мың) теңге мөлшерінде;</w:t>
      </w:r>
    </w:p>
    <w:bookmarkEnd w:id="31"/>
    <w:bookmarkStart w:name="z47" w:id="32"/>
    <w:p>
      <w:pPr>
        <w:spacing w:after="0"/>
        <w:ind w:left="0"/>
        <w:jc w:val="both"/>
      </w:pPr>
      <w:r>
        <w:rPr>
          <w:rFonts w:ascii="Times New Roman"/>
          <w:b w:val="false"/>
          <w:i w:val="false"/>
          <w:color w:val="000000"/>
          <w:sz w:val="28"/>
        </w:rPr>
        <w:t>
       бұрынғы Кеңестік Социалистік Республикалар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- 100 000 (жүз мың) теңге мөлшерінде;</w:t>
      </w:r>
    </w:p>
    <w:bookmarkEnd w:id="32"/>
    <w:bookmarkStart w:name="z48" w:id="33"/>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- 60 000 (алпыс мың ) теңге мөлшерінде;</w:t>
      </w:r>
    </w:p>
    <w:bookmarkEnd w:id="33"/>
    <w:bookmarkStart w:name="z49" w:id="34"/>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- 100 000 (жүз мың) теңге мөлшерінде;</w:t>
      </w:r>
    </w:p>
    <w:bookmarkEnd w:id="34"/>
    <w:bookmarkStart w:name="z50" w:id="3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- 15 (он бес) айлық есептік көрсеткіштер мөлшерінде;</w:t>
      </w:r>
    </w:p>
    <w:bookmarkEnd w:id="35"/>
    <w:bookmarkStart w:name="z51" w:id="36"/>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Кеңестік Социалистік РеспубликаларОдағының мемлекеттік қауіпсіздік органдарының және ішкі істер органдарының басшы және қатардағы құрамының адамдары - 100 000 (жүз мың) теңге мөлшерінде;</w:t>
      </w:r>
    </w:p>
    <w:bookmarkEnd w:id="36"/>
    <w:bookmarkStart w:name="z52" w:id="37"/>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Кеңестік Социалистік Республика, Беларусь Кеңестік Социалистік Республика, Литва Кеңестік Социалистік Республика, Латвия Кеңестік Социалистік Республика, Эстония Кеңестік Социалистік Республика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 - 60 000 (алпыс мың ) теңге мөлшерінде;</w:t>
      </w:r>
    </w:p>
    <w:bookmarkEnd w:id="37"/>
    <w:bookmarkStart w:name="z53" w:id="3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 - 15 (он бес) айлық есептік көрсеткіштер мөлшерінде;</w:t>
      </w:r>
    </w:p>
    <w:bookmarkEnd w:id="38"/>
    <w:bookmarkStart w:name="z54" w:id="39"/>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 - 60 000 (алпыс мың) теңге мөлшерінде;</w:t>
      </w:r>
    </w:p>
    <w:bookmarkEnd w:id="39"/>
    <w:bookmarkStart w:name="z55" w:id="40"/>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 - 30 000 (отыз мың) теңге мөлшерінде;</w:t>
      </w:r>
    </w:p>
    <w:bookmarkEnd w:id="40"/>
    <w:bookmarkStart w:name="z56" w:id="4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наградталған адамдар - 30 000 (отыз мың) теңге мөлшерінде;</w:t>
      </w:r>
    </w:p>
    <w:bookmarkEnd w:id="41"/>
    <w:bookmarkStart w:name="z57" w:id="42"/>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 - 5 (бес) айлық есептік көрсеткіштер мөлшерінде;</w:t>
      </w:r>
    </w:p>
    <w:bookmarkEnd w:id="42"/>
    <w:bookmarkStart w:name="z58" w:id="4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 (он бес) айлық есептік көрсеткіштер мөлшерінде;</w:t>
      </w:r>
    </w:p>
    <w:bookmarkEnd w:id="43"/>
    <w:bookmarkStart w:name="z59" w:id="4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 - 15 (он бес) айлық есептік көрсеткіштер мөлшерінде;</w:t>
      </w:r>
    </w:p>
    <w:bookmarkEnd w:id="44"/>
    <w:bookmarkStart w:name="z60" w:id="45"/>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- 15 (он бес) айлық есептік көрсеткіштер мөлшерінде;</w:t>
      </w:r>
    </w:p>
    <w:bookmarkEnd w:id="45"/>
    <w:bookmarkStart w:name="z61" w:id="46"/>
    <w:p>
      <w:pPr>
        <w:spacing w:after="0"/>
        <w:ind w:left="0"/>
        <w:jc w:val="both"/>
      </w:pPr>
      <w:r>
        <w:rPr>
          <w:rFonts w:ascii="Times New Roman"/>
          <w:b w:val="false"/>
          <w:i w:val="false"/>
          <w:color w:val="000000"/>
          <w:sz w:val="28"/>
        </w:rPr>
        <w:t>
      басқа мемлекеттердiң аумағындағы ұрыс қимылдарының ардагерлері – 15 (он бес) айлық есептік көрсеткіштер мөлшерінде;</w:t>
      </w:r>
    </w:p>
    <w:bookmarkEnd w:id="46"/>
    <w:bookmarkStart w:name="z62" w:id="47"/>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 - 15 (он бес) айлық есептік көрсеткіштер мөлшерінде;</w:t>
      </w:r>
    </w:p>
    <w:bookmarkEnd w:id="47"/>
    <w:bookmarkStart w:name="z63" w:id="4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 - 15 (он бес) айлық есептік көрсеткіштер мөлшерінде;</w:t>
      </w:r>
    </w:p>
    <w:bookmarkEnd w:id="48"/>
    <w:bookmarkStart w:name="z64" w:id="49"/>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- 15 (он бес) айлық есептік көрсеткіштер мөлшерінде;</w:t>
      </w:r>
    </w:p>
    <w:bookmarkEnd w:id="49"/>
    <w:bookmarkStart w:name="z65" w:id="50"/>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 - 15 (он бес) айлық есептік көрсеткіш мөлшерінде;</w:t>
      </w:r>
    </w:p>
    <w:bookmarkEnd w:id="50"/>
    <w:bookmarkStart w:name="z66" w:id="51"/>
    <w:p>
      <w:pPr>
        <w:spacing w:after="0"/>
        <w:ind w:left="0"/>
        <w:jc w:val="both"/>
      </w:pPr>
      <w:r>
        <w:rPr>
          <w:rFonts w:ascii="Times New Roman"/>
          <w:b w:val="false"/>
          <w:i w:val="false"/>
          <w:color w:val="000000"/>
          <w:sz w:val="28"/>
        </w:rPr>
        <w:t>
      бұрынғы Кеңестік Социалистік Республикалар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- 15 (он бес) айлық есептік көрсеткіштер мөлшерінде;</w:t>
      </w:r>
    </w:p>
    <w:bookmarkEnd w:id="51"/>
    <w:bookmarkStart w:name="z67" w:id="52"/>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тоқсан сайын), азаматтардың келесі санаттарына көрсетіледі:</w:t>
      </w:r>
    </w:p>
    <w:bookmarkEnd w:id="52"/>
    <w:bookmarkStart w:name="z68" w:id="53"/>
    <w:p>
      <w:pPr>
        <w:spacing w:after="0"/>
        <w:ind w:left="0"/>
        <w:jc w:val="both"/>
      </w:pPr>
      <w:r>
        <w:rPr>
          <w:rFonts w:ascii="Times New Roman"/>
          <w:b w:val="false"/>
          <w:i w:val="false"/>
          <w:color w:val="000000"/>
          <w:sz w:val="28"/>
        </w:rPr>
        <w:t>
      1) жетімдік; ата-ана қамқорлығының болмауы; кәмелетке толмағандардың қараусыздығықадағалаусыз қалуы, оның ішінде девиантты мінез-құлық;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кәмелетке толмағандардың арнаулы білім беру ұйымдарында, ерекше режимде ұстайтын білім беру ұйымдарында болуы; адамның (отбасының) ең төменгі күнкөріс деңгейі шамасының бір жарым еселік мөлшерінен аспайтын жан басына шаққандағы орташа табысының бар азаматтарға, жылына бір рет 5 (бес) айлық есептік көрсеткіштер мөлшерінде беріледі;</w:t>
      </w:r>
    </w:p>
    <w:bookmarkEnd w:id="53"/>
    <w:bookmarkStart w:name="z69" w:id="54"/>
    <w:p>
      <w:pPr>
        <w:spacing w:after="0"/>
        <w:ind w:left="0"/>
        <w:jc w:val="both"/>
      </w:pPr>
      <w:r>
        <w:rPr>
          <w:rFonts w:ascii="Times New Roman"/>
          <w:b w:val="false"/>
          <w:i w:val="false"/>
          <w:color w:val="000000"/>
          <w:sz w:val="28"/>
        </w:rPr>
        <w:t>
      2) табиғи зілзаланың немесе өрттің шыққан орны бойынша табиғи зілзаланың немесе өрттің салдарынан зардап шеккен азаматтар (отбасылар) - жан басына шаққандағы орташа табысы есепке алынбай, жылына бір рет, 60 (алпыс) айлық есептік көрсеткіштер мөлшерінде беріледі;</w:t>
      </w:r>
    </w:p>
    <w:bookmarkEnd w:id="54"/>
    <w:bookmarkStart w:name="z70" w:id="55"/>
    <w:p>
      <w:pPr>
        <w:spacing w:after="0"/>
        <w:ind w:left="0"/>
        <w:jc w:val="both"/>
      </w:pPr>
      <w:r>
        <w:rPr>
          <w:rFonts w:ascii="Times New Roman"/>
          <w:b w:val="false"/>
          <w:i w:val="false"/>
          <w:color w:val="000000"/>
          <w:sz w:val="28"/>
        </w:rPr>
        <w:t>
      3) туберкулез ауруымен диспансерлік есепте тұрған адамдарға әлеуметтік көмек жан басына шаққандағы орташа табысы есепке алынбай, әр тоқсан сайын 7 (жеті) айлық есептік көрсеткіштер мөлшерінде беріледі;</w:t>
      </w:r>
    </w:p>
    <w:bookmarkEnd w:id="55"/>
    <w:bookmarkStart w:name="z71" w:id="56"/>
    <w:p>
      <w:pPr>
        <w:spacing w:after="0"/>
        <w:ind w:left="0"/>
        <w:jc w:val="both"/>
      </w:pPr>
      <w:r>
        <w:rPr>
          <w:rFonts w:ascii="Times New Roman"/>
          <w:b w:val="false"/>
          <w:i w:val="false"/>
          <w:color w:val="000000"/>
          <w:sz w:val="28"/>
        </w:rPr>
        <w:t>
      4) адамның иммундық тапшылығы вирусынан туындаған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 тағайындалады.</w:t>
      </w:r>
    </w:p>
    <w:bookmarkEnd w:id="56"/>
    <w:bookmarkStart w:name="z72" w:id="57"/>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7"/>
    <w:bookmarkStart w:name="z73" w:id="58"/>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8"/>
    <w:bookmarkStart w:name="z74" w:id="59"/>
    <w:p>
      <w:pPr>
        <w:spacing w:after="0"/>
        <w:ind w:left="0"/>
        <w:jc w:val="both"/>
      </w:pPr>
      <w:r>
        <w:rPr>
          <w:rFonts w:ascii="Times New Roman"/>
          <w:b w:val="false"/>
          <w:i w:val="false"/>
          <w:color w:val="000000"/>
          <w:sz w:val="28"/>
        </w:rPr>
        <w:t>
      10. Әлеуметтік көмек ұсынуға шығыстарды қаржыландыру Тайынша ауданының бюджетінде көзделген ағымдағы қаржы жылына арналған қаражат шегінде жүзеге асырылады.</w:t>
      </w:r>
    </w:p>
    <w:bookmarkEnd w:id="59"/>
    <w:bookmarkStart w:name="z75" w:id="60"/>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0"/>
    <w:bookmarkStart w:name="z76" w:id="61"/>
    <w:p>
      <w:pPr>
        <w:spacing w:after="0"/>
        <w:ind w:left="0"/>
        <w:jc w:val="both"/>
      </w:pPr>
      <w:r>
        <w:rPr>
          <w:rFonts w:ascii="Times New Roman"/>
          <w:b w:val="false"/>
          <w:i w:val="false"/>
          <w:color w:val="000000"/>
          <w:sz w:val="28"/>
        </w:rPr>
        <w:t>
      12. Әлеуметтік көмек:</w:t>
      </w:r>
    </w:p>
    <w:bookmarkEnd w:id="61"/>
    <w:bookmarkStart w:name="z77" w:id="62"/>
    <w:p>
      <w:pPr>
        <w:spacing w:after="0"/>
        <w:ind w:left="0"/>
        <w:jc w:val="both"/>
      </w:pPr>
      <w:r>
        <w:rPr>
          <w:rFonts w:ascii="Times New Roman"/>
          <w:b w:val="false"/>
          <w:i w:val="false"/>
          <w:color w:val="000000"/>
          <w:sz w:val="28"/>
        </w:rPr>
        <w:t>
      1) алушы қайтыс болған;</w:t>
      </w:r>
    </w:p>
    <w:bookmarkEnd w:id="62"/>
    <w:bookmarkStart w:name="z78" w:id="63"/>
    <w:p>
      <w:pPr>
        <w:spacing w:after="0"/>
        <w:ind w:left="0"/>
        <w:jc w:val="both"/>
      </w:pPr>
      <w:r>
        <w:rPr>
          <w:rFonts w:ascii="Times New Roman"/>
          <w:b w:val="false"/>
          <w:i w:val="false"/>
          <w:color w:val="000000"/>
          <w:sz w:val="28"/>
        </w:rPr>
        <w:t>
      2) алушы Тайынша ауданының шегінен тыс тұрақты тұруға кеткен;</w:t>
      </w:r>
    </w:p>
    <w:bookmarkEnd w:id="63"/>
    <w:bookmarkStart w:name="z79" w:id="64"/>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4"/>
    <w:bookmarkStart w:name="z80" w:id="65"/>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65"/>
    <w:bookmarkStart w:name="z81" w:id="66"/>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66"/>
    <w:bookmarkStart w:name="z82" w:id="67"/>
    <w:p>
      <w:pPr>
        <w:spacing w:after="0"/>
        <w:ind w:left="0"/>
        <w:jc w:val="both"/>
      </w:pPr>
      <w:r>
        <w:rPr>
          <w:rFonts w:ascii="Times New Roman"/>
          <w:b w:val="false"/>
          <w:i w:val="false"/>
          <w:color w:val="000000"/>
          <w:sz w:val="28"/>
        </w:rPr>
        <w:t>
      13. Артық төленген сомалар ерікті немесе Қазақстан Республикасының заңнамасында белгіленген өзгеше тәртіппен қайтаруға жатады.</w:t>
      </w:r>
    </w:p>
    <w:bookmarkEnd w:id="67"/>
    <w:bookmarkStart w:name="z83" w:id="68"/>
    <w:p>
      <w:pPr>
        <w:spacing w:after="0"/>
        <w:ind w:left="0"/>
        <w:jc w:val="left"/>
      </w:pPr>
      <w:r>
        <w:rPr>
          <w:rFonts w:ascii="Times New Roman"/>
          <w:b/>
          <w:i w:val="false"/>
          <w:color w:val="000000"/>
        </w:rPr>
        <w:t xml:space="preserve"> 3-тарау. Қорытынды ереже</w:t>
      </w:r>
    </w:p>
    <w:bookmarkEnd w:id="68"/>
    <w:bookmarkStart w:name="z84" w:id="69"/>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