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d533" w14:textId="012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Солтүстік Қазақстан облысы Тайынша ауданының коммуналдық меншігіне түскен болып танылған иесіз қалдықтарды басқару қағидаларын бекіту туралы" Солтүстік Қазақстан облысы Тайынша ауданы мәслихатының 2017 жылғы 15 қарашадағы № 109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2021 жылғы 16 қарашадағы № 101 шешімі. Қазақстан Республикасының Әділет министрлігінде 2021 жылғы 25 қарашада № 25394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"Сот шешімімен Солтүстік Қазақстан облысы Тайынша ауданының коммуналдық меншігіне түскен болып танылған иесіз қалдықтарды басқару қағидаларын бекіту туралы" Солтүстік Қазақстан облысы Тайынша ауданы мәслихатының 2017 жылғы 15 қарашадағы № 109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4378 болып тіркелген)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өкілеттігін уақытша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жүзеге асырушысы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