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e2a2" w14:textId="90ce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әкімдігінің 2019 жылғы 14 ақпандағы № 50 "Солтүстік Қазақстан облысы Тайынша ауданының елді мекендерінде салық салу объектісінің орналасқан жерін ескеретін аймаққа бөлу коэффициентін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әкімдігінің 2021 жылғы 29 қарашадағы № 446 қаулысы. Қазақстан Республикасының Әділет министрлігінде 2021 жылғы 30 қарашада № 25464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әкімдігінің "Солтүстік Қазақстан облысы Тайынша ауданының елді мекендерінде салық салу объектісінің орналасқан жерін ескеретін аймаққа бөлу коэффициентін бекіту туралы" 2019 жылғы 14 ақпандағы № 50 (Нормативтік құқықтық актілерді мемлекеттік тіркеу тізілімінде № 5230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қосымшасындағы жолдары: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</w:t>
      </w:r>
      <w:r>
        <w:rPr>
          <w:rFonts w:ascii="Times New Roman"/>
          <w:b w:val="false"/>
          <w:i w:val="false"/>
          <w:color w:val="000000"/>
          <w:sz w:val="28"/>
        </w:rPr>
        <w:t>1,2,3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2"/>
        <w:gridCol w:w="6319"/>
        <w:gridCol w:w="4349"/>
      </w:tblGrid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аймақ -Тайынша қаласы жер алабының солтүстік–шығыс бөлігі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1, 95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аймақ- Тайынша қаласы жер алабының оңтүстік-шығыс бөлігі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аймақ-Тайынша қаласы жер алабының батыс бөлігі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1, 55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</w:t>
      </w:r>
      <w:r>
        <w:rPr>
          <w:rFonts w:ascii="Times New Roman"/>
          <w:b w:val="false"/>
          <w:i w:val="false"/>
          <w:color w:val="000000"/>
          <w:sz w:val="28"/>
        </w:rPr>
        <w:t>4, 5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Тайынша ауданы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2022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