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a072" w14:textId="c73a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Тимирязев ауданы Дмитриев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8 қаңтардағы № 51/6 шешімі. Солтүстік Қазақстан облысының Әділет департаментінде 2021 жылғы 12 қаңтарда № 6954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Тимирязев ауданы Дмитриев ауылдық округінің бюджеті осы шешімге </w:t>
      </w:r>
      <w:r>
        <w:rPr>
          <w:rFonts w:ascii="Times New Roman"/>
          <w:b w:val="false"/>
          <w:i w:val="false"/>
          <w:color w:val="000000"/>
          <w:sz w:val="28"/>
        </w:rPr>
        <w:t>тиісінше 1</w:t>
      </w:r>
      <w:r>
        <w:rPr>
          <w:rFonts w:ascii="Times New Roman"/>
          <w:b w:val="false"/>
          <w:i w:val="false"/>
          <w:color w:val="000000"/>
          <w:sz w:val="28"/>
        </w:rPr>
        <w:t>, соның ішінде 2021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–16 879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15 599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17 097,6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 профицитін пайдалану) – 218,6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218,6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00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округтің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көлік құралдары салығынан: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түсімдерден.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2021 жылға арналған бюджеттен берілетін 13 052 мың теңге сомасында бюджеттік субвенциялар қарастырылғаны ескерілсін.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4-қосымшаға сәйкес қаржы жылының басына қалыптасқан бюджет қаражатының бос қалдықтары және 2020 жылы пайдаланылмаған жоғары тұрған бюджеттерден нысаналы трансферттерді қайтару есебінен ауылдық округ бюджетінің шығыстары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4-3-тармақпен толықтырылды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00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Дмитриев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ff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17 097,6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жөніндегі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51/6 шешіміне 2-қосымша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Дмитриев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 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(профицитті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51/6 шешіміне 3-қосымша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Дмитриев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 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13 245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(профицитті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"08"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Дмитриев ауылдық округі бюджетінің қаржы жылының басына қалыптасқан бюджет қаражатының бос қалдықтары және 2020 жылы пайдаланылмаған жоғары тұрған бюджеттердің нысаналы трансферттерін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ff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426"/>
        <w:gridCol w:w="2658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