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f279" w14:textId="08ef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Тимирязев ауданы Дзержинский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8 қаңтардағы № 51/5 шешімі. Солтүстік Қазақстан облысының Әділет департаментінде 2021 жылғы 12 қаңтарда № 6956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Тимирязев ауданы Дзержинский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10 171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9 328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10 171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округтің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көлік құралдары салығынан: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ауылдың, аумағында орналасқан заңды тұлғалардан.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түсімдерден.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2021 жылға аудандық бюджеттен берілетін 9 328 мың теңге сомасында бюджеттік субвенциялар қарастырылғаны ескерілсін.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Дзержинский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 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32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  <w:bookmarkEnd w:id="33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 еавтомобиль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51/5_шешіміне 2-қосымша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Дзержинский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35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  <w:bookmarkEnd w:id="36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51/5 шешіміне 3-қосымша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Дзержинский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39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  <w:bookmarkEnd w:id="40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