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b0ea" w14:textId="29bb0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Тимирязев ауданы Ақсуат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2021 жылғы 8 қаңтардағы № 51/3 шешімі. Солтүстік Қазақстан облысының Әділет департаментінде 2021 жылғы 12 қаңтарда № 6968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04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Тимирязев ауданы Аксуат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–27 108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1 439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25 477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27 450,3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сальдо – 0 мың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 профицитін пайдалану) – 342,3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пайдаланылатың қалдықтары – 342,3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Тимирязев аудандық мәслихатының 24.09.2021 </w:t>
      </w:r>
      <w:r>
        <w:rPr>
          <w:rFonts w:ascii="Times New Roman"/>
          <w:b w:val="false"/>
          <w:i w:val="false"/>
          <w:color w:val="000000"/>
          <w:sz w:val="28"/>
        </w:rPr>
        <w:t>№ 6/11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ауылдық округінің бюджетінің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көлік құралдары салығынан: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ауылдың, аумағында орналасқан заңды тұлғалардан.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қалыптастырылатыны белгіленсін: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бюджетіне түсетін басқа да салықтық емес түсімдерден.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бюджетінде 2021 жылға аудандық бюджеттен берілетін 14 577 мың теңге сомасында бюджеттік субвенциялар қарастырылғаны ескерілсін.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4-қосымшаға сәйкес 2020 жылы пайдаланылмаған, қаржы жылының басында бюджет қаражатының бос қалдықтары есебінен ауылдық округ бойынша бюджет шығыстары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4-3 тармақпен толықтырылды - Солтүстік Қазақстан облысы Тимирязев аудандық мәслихатының 24.09.2021 </w:t>
      </w:r>
      <w:r>
        <w:rPr>
          <w:rFonts w:ascii="Times New Roman"/>
          <w:b w:val="false"/>
          <w:i w:val="false"/>
          <w:color w:val="000000"/>
          <w:sz w:val="28"/>
        </w:rPr>
        <w:t>№ 6/11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Ақсуат ауылдық округінің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Тимирязев аудандық мәслихатының 24.09.2021 </w:t>
      </w:r>
      <w:r>
        <w:rPr>
          <w:rFonts w:ascii="Times New Roman"/>
          <w:b w:val="false"/>
          <w:i w:val="false"/>
          <w:color w:val="ff0000"/>
          <w:sz w:val="28"/>
        </w:rPr>
        <w:t>№ 6/11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245"/>
        <w:gridCol w:w="3322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түсетін трансферттер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27450,3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Тұрмыстық-коммуналды шаруашылық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Ақсуат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22"/>
              <w:gridCol w:w="1796"/>
              <w:gridCol w:w="1796"/>
              <w:gridCol w:w="4407"/>
              <w:gridCol w:w="2979"/>
            </w:tblGrid>
            <w:tr>
              <w:trPr>
                <w:trHeight w:val="30" w:hRule="atLeast"/>
              </w:trPr>
              <w:tc>
                <w:tcPr>
                  <w:tcW w:w="13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Санаты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Сыныбы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Кіші сыныбы</w:t>
                  </w:r>
                </w:p>
              </w:tc>
              <w:tc>
                <w:tcPr>
                  <w:tcW w:w="4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Атауы</w:t>
                  </w:r>
                </w:p>
              </w:tc>
              <w:tc>
                <w:tcPr>
                  <w:tcW w:w="29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Сомасы (мың теңге)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1) Кірістер</w:t>
                  </w:r>
                </w:p>
              </w:tc>
              <w:tc>
                <w:tcPr>
                  <w:tcW w:w="29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15 874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Салықтық түсімдер</w:t>
                  </w:r>
                </w:p>
              </w:tc>
              <w:tc>
                <w:tcPr>
                  <w:tcW w:w="29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1 505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04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Меншікке салынатын салықтар</w:t>
                  </w:r>
                </w:p>
              </w:tc>
              <w:tc>
                <w:tcPr>
                  <w:tcW w:w="29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1 505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4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Мүлiкке салынатын салықтар</w:t>
                  </w:r>
                </w:p>
              </w:tc>
              <w:tc>
                <w:tcPr>
                  <w:tcW w:w="29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4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Жер салығы</w:t>
                  </w:r>
                </w:p>
              </w:tc>
              <w:tc>
                <w:tcPr>
                  <w:tcW w:w="29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4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Көлiк құралдарына салынатын салық</w:t>
                  </w:r>
                </w:p>
              </w:tc>
              <w:tc>
                <w:tcPr>
                  <w:tcW w:w="29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1 323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Заңды тұлғалардан көлiк құралдарына салынатын салық</w:t>
                  </w:r>
                </w:p>
              </w:tc>
              <w:tc>
                <w:tcPr>
                  <w:tcW w:w="29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Жеке тұлғалардан көлiк құралдарына салынатын салық</w:t>
                  </w:r>
                </w:p>
              </w:tc>
              <w:tc>
                <w:tcPr>
                  <w:tcW w:w="29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1 273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Салықтық емес түсімдер</w:t>
                  </w:r>
                </w:p>
              </w:tc>
              <w:tc>
                <w:tcPr>
                  <w:tcW w:w="29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192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маңызы бар қала, ауыл, кент, ауылдық округ коммуналдық меншігінің мүлкін жалға беруден түсетін кірістер</w:t>
                  </w:r>
                </w:p>
              </w:tc>
              <w:tc>
                <w:tcPr>
                  <w:tcW w:w="29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192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  <w:tc>
                <w:tcPr>
                  <w:tcW w:w="4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маңызы бар қала, ауыл, кент, ауылдық округ коммуналдық меншігінің мүлкін жалға беруден түсетін кірістер</w:t>
                  </w:r>
                </w:p>
              </w:tc>
              <w:tc>
                <w:tcPr>
                  <w:tcW w:w="29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192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Трансферттердің түсімдері</w:t>
                  </w:r>
                </w:p>
              </w:tc>
              <w:tc>
                <w:tcPr>
                  <w:tcW w:w="29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14 177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02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Мемлекеттiк басқарудың жоғары тұрған органдарынан түсетiн трансферттер</w:t>
                  </w:r>
                </w:p>
              </w:tc>
              <w:tc>
                <w:tcPr>
                  <w:tcW w:w="29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14 177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4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Аудандардың (облыстық маңызы бар қаланың) бюджетінен түсетін трансферттер</w:t>
                  </w:r>
                </w:p>
              </w:tc>
              <w:tc>
                <w:tcPr>
                  <w:tcW w:w="29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14 177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Функционалдық топ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Бюджеттік бағдарламалардың әкімшісі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Бағдарлама</w:t>
                  </w:r>
                </w:p>
              </w:tc>
              <w:tc>
                <w:tcPr>
                  <w:tcW w:w="4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Атауы</w:t>
                  </w:r>
                </w:p>
              </w:tc>
              <w:tc>
                <w:tcPr>
                  <w:tcW w:w="29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Сомасы (мың теңге)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2) Шығындар</w:t>
                  </w:r>
                </w:p>
              </w:tc>
              <w:tc>
                <w:tcPr>
                  <w:tcW w:w="29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15 874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Жалпы сипаттағы мемлекеттiк қызметтер</w:t>
                  </w:r>
                </w:p>
              </w:tc>
              <w:tc>
                <w:tcPr>
                  <w:tcW w:w="29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15 224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маңызы бар қала, ауыл, кент, ауылдық округ әкімінің аппараты</w:t>
                  </w:r>
                </w:p>
              </w:tc>
              <w:tc>
                <w:tcPr>
                  <w:tcW w:w="29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15 224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001</w:t>
                  </w:r>
                </w:p>
              </w:tc>
              <w:tc>
                <w:tcPr>
                  <w:tcW w:w="4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маңызы бар қала, ауыл, кент, ауылдық округ әкімінің қызметін қамтамасыз ету жөніндегі қызметтер</w:t>
                  </w:r>
                </w:p>
              </w:tc>
              <w:tc>
                <w:tcPr>
                  <w:tcW w:w="29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15 224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07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Тұрғын үй-коммуналдық шаруашылық</w:t>
                  </w:r>
                </w:p>
              </w:tc>
              <w:tc>
                <w:tcPr>
                  <w:tcW w:w="29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350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маңызы бар қала, ауыл, кент, ауылдық округ әкімінің аппараты</w:t>
                  </w:r>
                </w:p>
              </w:tc>
              <w:tc>
                <w:tcPr>
                  <w:tcW w:w="29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350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008</w:t>
                  </w:r>
                </w:p>
              </w:tc>
              <w:tc>
                <w:tcPr>
                  <w:tcW w:w="4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Елді мекендердің көшелерін жарықтандыру</w:t>
                  </w:r>
                </w:p>
              </w:tc>
              <w:tc>
                <w:tcPr>
                  <w:tcW w:w="29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350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Көлік және коммуникация</w:t>
                  </w:r>
                </w:p>
              </w:tc>
              <w:tc>
                <w:tcPr>
                  <w:tcW w:w="29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маңызы бар қала, ауыл, кент, ауылдық округ әкімінің аппараты</w:t>
                  </w:r>
                </w:p>
              </w:tc>
              <w:tc>
                <w:tcPr>
                  <w:tcW w:w="29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013</w:t>
                  </w:r>
                </w:p>
              </w:tc>
              <w:tc>
                <w:tcPr>
                  <w:tcW w:w="4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маңызы бар қалаларда, ауылдарда, кенттерде, ауылдық округтерде автомобиль жолдарының жұмыс істеуін қамтамасыз ету</w:t>
                  </w:r>
                </w:p>
              </w:tc>
              <w:tc>
                <w:tcPr>
                  <w:tcW w:w="29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3) Таза бюджеттік кредиттеу</w:t>
                  </w:r>
                </w:p>
              </w:tc>
              <w:tc>
                <w:tcPr>
                  <w:tcW w:w="29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4) Қаржы активтерімен операциялар бойынша сальдо</w:t>
                  </w:r>
                </w:p>
              </w:tc>
              <w:tc>
                <w:tcPr>
                  <w:tcW w:w="29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5) Бюджет тапшылығы (профицитi)</w:t>
                  </w:r>
                </w:p>
              </w:tc>
              <w:tc>
                <w:tcPr>
                  <w:tcW w:w="29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2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6) Бюджет тапшылығын қаржыландыру (профицитін пайдалану)</w:t>
                  </w:r>
                </w:p>
              </w:tc>
              <w:tc>
                <w:tcPr>
                  <w:tcW w:w="29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 шешіміне 3-қосымша</w:t>
            </w:r>
          </w:p>
        </w:tc>
      </w:tr>
    </w:tbl>
    <w:bookmarkStart w:name="z5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Ақсуат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1293"/>
        <w:gridCol w:w="1293"/>
        <w:gridCol w:w="3173"/>
        <w:gridCol w:w="2144"/>
        <w:gridCol w:w="1294"/>
        <w:gridCol w:w="2151"/>
      </w:tblGrid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түсетін трансферттер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Аудандықмаңызыбарқалаларда, ауылдарда, кенттерде, ауылдықокругтердеавтомобильжолдарыныңжұмысістеуінқамтамасызету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жылы пайдаланылмаған, қаржы жылының басында қалыптасқан бюджет қаражатының бос қалдықтары есебінен Ақсуат ауылдық округінің бюджет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Тимирязев аудандық мәслихатының 24.09.2021 </w:t>
      </w:r>
      <w:r>
        <w:rPr>
          <w:rFonts w:ascii="Times New Roman"/>
          <w:b w:val="false"/>
          <w:i w:val="false"/>
          <w:color w:val="ff0000"/>
          <w:sz w:val="28"/>
        </w:rPr>
        <w:t>№ 6/11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987"/>
        <w:gridCol w:w="1987"/>
        <w:gridCol w:w="4613"/>
        <w:gridCol w:w="2771"/>
      </w:tblGrid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пайдаланылған қалдықтары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