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2b3ac" w14:textId="ac2b3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Тимирязев ауданы Мичурин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2021 жылғы 8 қаңтардағы № 51/13 шешімі. Солтүстік Қазақстан облысының Әділет департаментінде 2021 жылғы 12 қаңтарда № 6970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04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Тимирязев ауданы Мичурин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17 069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2 023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15 046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17 069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мың теңге: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 профицитін пайдалану)– 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ауылдық округтің бюджетінің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аумағындағы осы салықты салу объектілері бойынша жеке тұлғалардың мүлкіне салынатын салықтан;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көлік құралдары салығынан: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ауылдың, аумағында орналасқан заңды тұлғалардан алынатын көлік құралдары салығынан.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қалыптастырылатыны белгіленсін: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бюджетіне түсетін басқа да салықтық емес түсімдерден.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бюджетінде 2021 жылға арналған аудандық бюджеттен 14 696 мың теңге сомасында бюджеттік субвенциялар қарастырылғанын ескерілсін.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2021 жылғы 1 қаңтардан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Мичурин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Мемлекттік меншіктен түсетін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қала) бюджеттен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 туризм және ақпараттық кеңістік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қенттерде, ауылдық округтерде автомобиль жолдарының жұмысістеуін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8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51/13 шешіміне 2-қосымша</w:t>
            </w:r>
          </w:p>
        </w:tc>
      </w:tr>
    </w:tbl>
    <w:bookmarkStart w:name="z4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Мичурин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Мемлекттік меншіктен түсетін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қала) бюджеттен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Мәдениет,спорт,туризм және ақпараттық кеңістік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қенттерде, ауылдық округтерде автомобиль жолдарының жұмысістеуін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8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51/13 шешіміне 3-қосымша</w:t>
            </w:r>
          </w:p>
        </w:tc>
      </w:tr>
    </w:tbl>
    <w:bookmarkStart w:name="z5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Мичурин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Мемлекттік меншіктен түсетін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қала) бюджеттен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Мәдениет,спорт,туризм және ақпараттық кеңістік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қенттерде, ауылдық округтерде автомобиль жолдарының жұмысістеуін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