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87de" w14:textId="1f98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аудандық мәслихатының 2020 жылғы 25 желтоқсандағы № 51/1 "2021-2023 жылдарға арналған Тимирязев ауданының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29 маусымдағы № 4/22 шешімі. Қазақстан Республикасының Әділет министрлігінде 2021 жылғы 14 шілдеде № 23496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Тимирязев ауданының аудандық бюджетін бекіту туралы" Тимирязев аудандық мәслихатының 2020 жылғы 25 желтоқсандағы № 51/1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6875 болып тіркелген) мына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Тимирязев ауданының аудандық бюджеті осы шешімге тиісінше 1, 2 және 3-қосымшаларға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5 030 486мың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322 773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6 888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4 695 825мың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5 056 759,1мың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34 560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48 130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13 570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6 000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6 000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- 66 833,1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66 833,1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48 130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13 570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32 273,1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Аудандық бюджетте 2021 жылға арналған республикалық бюджеттен және Қазақстан Республикасының Ұлттық қорынан 2 278 271 мың теңге сомасында нысаналы трансферттер келесі мөлшерлерде есепке алынсын: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8 457 мың теңге –Қазақстан Республикасында мүгедектердің құқықтарын қамтамасыз етуге және өмір сүру сапасын жақсартуға,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ұлғайтуға 2 873 мың теңге сомасында;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көмекші (орнын толтырушы) құралдар тізбесін кеңейтуге 1 227 мың теңге сомасында;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протездік-ортопедиялық құралдарға 219 мың теңге сомасында;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сурдотехникалық құралдарға 175 мың теңге сомасында;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тифлотехникалық құралдарға 1 673 мың теңге сомасында;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жүріп-тұру құралдарына 1 114 мың теңге сомасында;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санаториялық-курорттық емделуге 1 176 мың теңге сомасында;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4 208 мың теңге – кепілдендірілген әлеуметтік пакетке;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22 252 мың теңге – мемлекеттік атаулы әлеуметтік көмекті төлеуге;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6 168 мың теңге – мемлекеттік халықты әлеуметтік қорғау ұйымдарында арнаулы әлеуметтік қызмет көрсететін қызметкерлердің жалақысына қосымша ақы белгілеуге;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101 642 мың теңге – еңбек нарығын дамытуға, оның ішінде: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5 115 мың теңге сомасында;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субсидиялар беруге 31 744 мың теңге сомасында;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6 126 мың теңге сомасында;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 жалға беру (жалдау) және коммуналдық шығындарды өтеуге 12 601 мың теңге сомасында;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қоныс аударушыларға 17 502 мың теңге сомасында гранттар беруге;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28 554 мың теңге сомасында;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16 853 мың теңге – 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327 250 мың теңге –жұмыс күші мол өңірлерден қоныс аударушылар үшін тұрғын үй сатып алуға;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210 009 мың теңге –Қазақстан Республикасы Үкіметінің 2019 жылғы 27 желтоқсандағы № 990 "Өңірлерді дамытудың 2020-2025 жылдарға арналған мемлекеттік бағдарламасын бекіту туралы" қаулысымен бектілген Өңірлерді дамытудың 2025 жылға дейінгі мемлекеттік бағдарламасы шеңберінде "Ауыл - Ел бесігі" жобасы (бұдан әрі – "Ауыл-Ел бесігі" жобасы) бойынша ауылдық елді мекендердегі әлеуметтік және инженерлік инфрақұрылым бойынша іс-шараларды іске асыруға Тимирязев ауданының Тимирязев ауылында жарықтандырумен және тротуарлармен кентішілік жолдарды орташа жөндеуге;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153 279 мың теңге –Москворецк ауылында су тегеурінді құрылыстар алаңын салуға;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764 028 мың теңге –9 елді мекен: Ақсуат, Белоградовка, Дзержинское, Дмитриевка, Дружба, Докучаево, Комсомольское, Ленинское, Мичурино ауылдарыбойынша су тегеурінді мұнаралар мен сорғы ғимараттарын сала отырып, су тегеурінді құрылыстар алаңдарын қайта жаңартуға;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532 742 мың теңге –"Ауыл - Ел бесігі" жобасы шеңберінде ауылдық елді мекендерде әлеуметтік және инженерлік инфрақұрылымды дамытуға Тимирязев ауылында дене шынықтыру-сауықтыру кешенін салуға.";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112 387 мың теңге –"Ауыл - Ел бесігі" жобасы шеңберінде ауылдық елді мекендерде әлеуметтік және инженерлік инфрақұрылымды дамытуға Тимирязев ауылында Мәдениет үйі ғимаратын қайта жаңартуға;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18 996 мың теңге – үйде қызмет көрсететін мемлекеттік ұйымдар және халықты жұмыспен қамту орталығы қызметкерлерінің жалақысын арттыруға.";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Аудандық бюджетте 2021 жылға арналған облыстық бюджеттен 290 093,1 мың теңге сомасында нысаналы трансферттер келесі мөлшерлерде есепке алынсын: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23 334 мың теңге –"Ауыл - Ел бесігі" жобасы шеңберінде ауылдық елді мекендердегі әлеуметтік және инженерлік инфрақұрылым бойынша іс-шараларды іске асыруға Тимирязев ауданының Тимирязев ауылында жарықтандырумен және тротуарлармен кентішілік жолдарды орташа жөндеуге;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5 438,1 мың теңге –Москворецк ауылында су тегеурінді құрылыстар алаңын салуға;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123 453 мың теңге –9 елді мекен: Ақсуат, Белоградовка, Дзержинское, Дмитриевка, Дружба, Докучаево, Комсомольское, Ленинское, Мичурино ауылдарыбойынша су тегеурінді мұнаралар мен сорғы ғимараттарын сала отырып, су тегеурінді құрылыстар алаңдарын қайта жаңартуға;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50 000 мың теңге –"Ауыл - Ел бесігі" жобасы шеңберінде ауылдық елді мекендерде әлеуметтік және инженерлік инфрақұрылымды дамытуға Тимирязев ауылында дене шынықтыру-сауықтыру кешенін салуға;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6 000 мың теңге – Тимирязев ауылының орталық қазандығына су жылыту қазандығын сатып алуға;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3 920 мың теңге – Белоградовка ауылындағы су құбырының тарату желілерін ағымдағы жөндеуге;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8 000 мың теңге – Ақжан ауылындағы скверді жайластыруға;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12 000 мың теңге – Тимирязев ауылында ойын алаңын жайластыруға;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6 000 мың теңге – Ақсуат ауылының көше жарықтандыру желісін ағымдағы жөндеуге;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3 922 мың теңге – Степное ауылындағы кентішілік көшелерді жарықтандыруды ағымдағы жөндеуге;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4 000 мың теңге – Дружба ауылы және Тимирязев ауылы мәдени демалысүйлерінің жанындағы мәдени-сауықтыру орталықтарын жарақтандыруға;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30 078 мың теңге – Тимирязев ауылының көше жарығын ағымдағы жөндеуге;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497 мың теңге – ауылдық кітапханаларды телефондандыруға және интернет желісіне қосуға;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12 488 мың теңге – "Ауыл – Ел бесігі" жобасы шеңберінде Тимирязев ауылындағы Мәдениет үйі ғимаратын қайта жаңартуға қоса қаржыландыру;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963 мың теңге – "9 мамыр – Жеңіс Күні" мерекелік күніне біржолғы әлеуметтік көмек төлеуге.";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Воробьева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Тимирязев ауданының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993"/>
        <w:gridCol w:w="993"/>
        <w:gridCol w:w="6891"/>
        <w:gridCol w:w="269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5 030 486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322 773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181 027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181 027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4 695 825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4 693 876,1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4 693 876,1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  <w:bookmarkEnd w:id="66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5 056 759,1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496 353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97 567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330 175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311 396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8 506,8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8 506,8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өкілетті органдардың шешімі бойынша мұқтаж азаматтардың жекелеген топтарына әлеуметтік көмек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1 413 967,1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1 413 967,1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1 046 198,1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334 250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139 966,7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123 282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720 719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3 400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707 617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707 617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1 928 277,8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1 928 277,8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1 742 501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184 652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берілген, бюджеттік кредиттерді өтеу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активтерімен операциялар бойынша сальдо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Қаржыактивтерін сатып алу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(профицитi)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- 66 833,1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66 833,1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органның жоғары тұрған бюджет алдындағы борышын өтеу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 қаражатының қалдықтары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