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f67a4" w14:textId="d0f67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Тимирязев ауданының аумағында сайлау учаскелерін құру туралы" Солтүстік Қазақстан облысы Тимирязев ауданы әкімінің 2021 жылғы 3 наурыздағы № 9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әкімінің 2021 жылғы 11 тамыздағы № 16 шешімі. Қазақстан Республикасының Әділет министрлігінде 2021 жылғы 18 тамызда № 24029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Тимирязев ауданының аумағында сайлау учаскелерін құру туралы" Солтүстік Қазақстан облысы Тимирязев ауданы әкімінің 2021 жылғы 3 наурыздағы № 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7149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қосымшасының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№ 483 сайлау учаскесі: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Жарқын ауылы, Сегіз Сері көшесі, № 30 үй, 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"Жарқын орта мектебі" коммуналдық мемлекеттік мекемесінің ғимараты;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Жарқын ауылы.".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Солтүстік Қазақстан облысы Тимирязев ауданы әкімі аппаратының басшысына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Тимирязев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Кенесов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 аудандық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