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7125" w14:textId="ec371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Тимирязев аудандық мәслихатының 2020 жылғы 23 желтоқсандағы № 50/4 "Алушылардың жекелеген санаттары үшін атаулы күндер мен мереке күндеріне әлеуметтік көмектің мөлшерлерін белгілеу туралы" шешімінің күші жойылды деп тану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2021 жылғы 5 тамыздағы № 5/4 шешімі. Қазақстан Республикасының Әділет министрлігінде 2021 жылғы 18 тамызда № 24032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Тимирязев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"Алушылардың жекелеген санаттары үшін атаулы күндер мен мереке күндеріне әлеуметтік көмектің мөлшерлерін белгілеу туралы" Солтүстік Қазақстан облысы Тимирязев аудандық мәслихатының 2020 жылғы 23 желтоқсандағы № 50/4 (Нормативтік құқықтық актілерді мемлекеттік тіркеу тізілімінде № 6863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