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79dd" w14:textId="2887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Парламенті Сенатының депутаттығына үміткерлердің үгіттік баспа материалдарын орналастыру үшін орындарды белгілеу және таңдаушылармен кездесу өткізу үшін үй-жайлар ұсыну туралы" Солтүстік Қазақстан облысы Тимирязев ауданы әкімдігінің 2017 жылғы 6 маусымдағы № 123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2021 жылғы 11 қарашадағы № 282 қаулысы. Қазақстан Республикасының Әділет министрлігінде 2021 жылғы 18 қарашада № 25212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Парламенті Сенатының депутаттығына үміткерлердің үгіттік баспа материалдарын орналастыру үшін орындарды белгілеу және таңдаушылармен кездесу өткізу үшін үй-жайлар ұсыну туралы" Солтүстік Қазақстан облысы Тимирязев ауданы әкімдігінің 2017 жылғы 6 маусымдағы № 123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4220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Тимирязев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