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de974" w14:textId="1dde9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Тимирязев ауданы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Тимирязев аудандық мәслихатының 2020 жылғы 23 желтоқсандағы № 50/3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мәслихатының 2021 жылғы 19 қарашадағы № 8/3 шешімі. Қазақстан Республикасының Әділет министрлігінде 2021 жылғы 8 желтоқсанда № 25632 болып тіркелді. Күші жойылды - Солтүстік Қазақстан облысы Тимирязев аудандық мәслихатының 2023 жылғы 28 қарашадағы № 8/8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Тимирязев аудандық мәслихатының 28.11.2023 </w:t>
      </w:r>
      <w:r>
        <w:rPr>
          <w:rFonts w:ascii="Times New Roman"/>
          <w:b w:val="false"/>
          <w:i w:val="false"/>
          <w:color w:val="ff0000"/>
          <w:sz w:val="28"/>
        </w:rPr>
        <w:t>№ 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Тимирязев аудандық мәслихаты ШЕШТІ:</w:t>
      </w:r>
    </w:p>
    <w:bookmarkEnd w:id="0"/>
    <w:bookmarkStart w:name="z5" w:id="1"/>
    <w:p>
      <w:pPr>
        <w:spacing w:after="0"/>
        <w:ind w:left="0"/>
        <w:jc w:val="both"/>
      </w:pPr>
      <w:r>
        <w:rPr>
          <w:rFonts w:ascii="Times New Roman"/>
          <w:b w:val="false"/>
          <w:i w:val="false"/>
          <w:color w:val="000000"/>
          <w:sz w:val="28"/>
        </w:rPr>
        <w:t xml:space="preserve">
      1. Тимирязев аудандық мәслихатының "Солтүстік Қазақстан облысы Тимирязев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туралы"2020 жылғы 23 желтоқсандағы № 50/3 (Нормативтік құқықтық актілерді мемлекеттік тіркеу тізілімінде № 6862болып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қосымша</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Асанова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19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8/3 шешімге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50/3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19" w:id="4"/>
    <w:p>
      <w:pPr>
        <w:spacing w:after="0"/>
        <w:ind w:left="0"/>
        <w:jc w:val="left"/>
      </w:pPr>
      <w:r>
        <w:rPr>
          <w:rFonts w:ascii="Times New Roman"/>
          <w:b/>
          <w:i w:val="false"/>
          <w:color w:val="000000"/>
        </w:rPr>
        <w:t xml:space="preserve"> Әлеуметтіккөмек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20" w:id="5"/>
    <w:p>
      <w:pPr>
        <w:spacing w:after="0"/>
        <w:ind w:left="0"/>
        <w:jc w:val="left"/>
      </w:pPr>
      <w:r>
        <w:rPr>
          <w:rFonts w:ascii="Times New Roman"/>
          <w:b/>
          <w:i w:val="false"/>
          <w:color w:val="000000"/>
        </w:rPr>
        <w:t xml:space="preserve"> 1-тарау. Жалпы ережелер</w:t>
      </w:r>
    </w:p>
    <w:bookmarkEnd w:id="5"/>
    <w:bookmarkStart w:name="z21" w:id="6"/>
    <w:p>
      <w:pPr>
        <w:spacing w:after="0"/>
        <w:ind w:left="0"/>
        <w:jc w:val="both"/>
      </w:pPr>
      <w:r>
        <w:rPr>
          <w:rFonts w:ascii="Times New Roman"/>
          <w:b w:val="false"/>
          <w:i w:val="false"/>
          <w:color w:val="000000"/>
          <w:sz w:val="28"/>
        </w:rPr>
        <w:t>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қағидалар)Қазақстан Республикасы Үкіметінің 2013 жылғы 21 мамырдағы № 504 қаулысына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22"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23"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8"/>
    <w:bookmarkStart w:name="z24" w:id="9"/>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Солтүстік Қазақстан облысы Тимирязевауданы әкімінің шешімімен құрылатын комиссия;</w:t>
      </w:r>
    </w:p>
    <w:bookmarkEnd w:id="9"/>
    <w:bookmarkStart w:name="z25" w:id="10"/>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Солтүстік Қазақстан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қаржылық кіріс;</w:t>
      </w:r>
    </w:p>
    <w:bookmarkEnd w:id="10"/>
    <w:bookmarkStart w:name="z26"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27"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жиынтықтабысының айына отбасының әрбір мүшесіне келетін үлесі;</w:t>
      </w:r>
    </w:p>
    <w:bookmarkEnd w:id="12"/>
    <w:bookmarkStart w:name="z28" w:id="13"/>
    <w:p>
      <w:pPr>
        <w:spacing w:after="0"/>
        <w:ind w:left="0"/>
        <w:jc w:val="both"/>
      </w:pPr>
      <w:r>
        <w:rPr>
          <w:rFonts w:ascii="Times New Roman"/>
          <w:b w:val="false"/>
          <w:i w:val="false"/>
          <w:color w:val="000000"/>
          <w:sz w:val="28"/>
        </w:rPr>
        <w:t>
      отбасының жиынтық табысының айына отбасының әрбір мүшесіне келетін үлесі</w:t>
      </w:r>
    </w:p>
    <w:bookmarkEnd w:id="13"/>
    <w:bookmarkStart w:name="z29" w:id="14"/>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4"/>
    <w:bookmarkStart w:name="z30" w:id="15"/>
    <w:p>
      <w:pPr>
        <w:spacing w:after="0"/>
        <w:ind w:left="0"/>
        <w:jc w:val="both"/>
      </w:pPr>
      <w:r>
        <w:rPr>
          <w:rFonts w:ascii="Times New Roman"/>
          <w:b w:val="false"/>
          <w:i w:val="false"/>
          <w:color w:val="000000"/>
          <w:sz w:val="28"/>
        </w:rPr>
        <w:t xml:space="preserve">
      7) уәкілетті орган – "Солтүстік Қазақстан облысы Тимирязев аудандық әкімдігінің жұмыспен қамту және әлеуметтік бағдарламалар бөлімі" коммуналдық мемлекеттік мекемесі; </w:t>
      </w:r>
    </w:p>
    <w:bookmarkEnd w:id="15"/>
    <w:bookmarkStart w:name="z31" w:id="16"/>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әзірлеу үшін, тиісті әкімшілік-аумақтық бірліктер әкімдерінің шешімімен құрылатын комиссия;</w:t>
      </w:r>
    </w:p>
    <w:bookmarkEnd w:id="16"/>
    <w:bookmarkStart w:name="z32" w:id="17"/>
    <w:p>
      <w:pPr>
        <w:spacing w:after="0"/>
        <w:ind w:left="0"/>
        <w:jc w:val="both"/>
      </w:pPr>
      <w:r>
        <w:rPr>
          <w:rFonts w:ascii="Times New Roman"/>
          <w:b w:val="false"/>
          <w:i w:val="false"/>
          <w:color w:val="000000"/>
          <w:sz w:val="28"/>
        </w:rPr>
        <w:t>
      9)ашекті шама – әлеуметтік көмектің бекітілгенең ең жоғары мөлшері.</w:t>
      </w:r>
    </w:p>
    <w:bookmarkEnd w:id="17"/>
    <w:bookmarkStart w:name="z33" w:id="18"/>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жекелеген санаттарына өмірлік қиын жағдай туындаған жағдайда, сондай-ақ мереке күндеріне ақшалай түрде көрсетілетін көмек түсініледі.</w:t>
      </w:r>
    </w:p>
    <w:bookmarkEnd w:id="18"/>
    <w:bookmarkStart w:name="z34" w:id="19"/>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19"/>
    <w:bookmarkStart w:name="z35" w:id="20"/>
    <w:p>
      <w:pPr>
        <w:spacing w:after="0"/>
        <w:ind w:left="0"/>
        <w:jc w:val="both"/>
      </w:pPr>
      <w:r>
        <w:rPr>
          <w:rFonts w:ascii="Times New Roman"/>
          <w:b w:val="false"/>
          <w:i w:val="false"/>
          <w:color w:val="000000"/>
          <w:sz w:val="28"/>
        </w:rPr>
        <w:t>
      5. Әлеуметтік көмек "Қазақстан Республикасында мүгедектерді әлеуметтік қорғау туралы" Қазақстан Республикасы Заңының 16-бабында және "Ардагерлер туралы" Қазақстан Республикасы Заңының 10-бабы 1-тармағының 2) тармақшасында, 11-бабы 1-тармағының 2) тармақшасында, 12-бабы 1-тармағының 2) тармақшасында, 13-бабының 2) тармақшасында көрсетілген адамдарға осы Қағидаларда көзделген тәртіппен көрсетіледі.</w:t>
      </w:r>
    </w:p>
    <w:bookmarkEnd w:id="20"/>
    <w:bookmarkStart w:name="z36" w:id="21"/>
    <w:p>
      <w:pPr>
        <w:spacing w:after="0"/>
        <w:ind w:left="0"/>
        <w:jc w:val="left"/>
      </w:pPr>
      <w:r>
        <w:rPr>
          <w:rFonts w:ascii="Times New Roman"/>
          <w:b/>
          <w:i w:val="false"/>
          <w:color w:val="000000"/>
        </w:rPr>
        <w:t xml:space="preserve"> 2-тарау. Әлеуметтік көмек көрсетудің, мұқтаж алушылардың жекелеген санаттарының тізбесін айқындау және әлеуметтік көмектің мөлшерлерін белгілеу тәртібі</w:t>
      </w:r>
    </w:p>
    <w:bookmarkEnd w:id="21"/>
    <w:bookmarkStart w:name="z37" w:id="22"/>
    <w:p>
      <w:pPr>
        <w:spacing w:after="0"/>
        <w:ind w:left="0"/>
        <w:jc w:val="both"/>
      </w:pPr>
      <w:r>
        <w:rPr>
          <w:rFonts w:ascii="Times New Roman"/>
          <w:b w:val="false"/>
          <w:i w:val="false"/>
          <w:color w:val="000000"/>
          <w:sz w:val="28"/>
        </w:rPr>
        <w:t>
      6. Мереке күндеріне әлеуметтік көмек бір рет, ақшалай төлем түрінде келесі санаттағы азаматтарға көрсетіледі:</w:t>
      </w:r>
    </w:p>
    <w:bookmarkEnd w:id="22"/>
    <w:bookmarkStart w:name="z38" w:id="23"/>
    <w:p>
      <w:pPr>
        <w:spacing w:after="0"/>
        <w:ind w:left="0"/>
        <w:jc w:val="both"/>
      </w:pPr>
      <w:r>
        <w:rPr>
          <w:rFonts w:ascii="Times New Roman"/>
          <w:b w:val="false"/>
          <w:i w:val="false"/>
          <w:color w:val="000000"/>
          <w:sz w:val="28"/>
        </w:rPr>
        <w:t>
      1) 7 мамыр – Отан қорғаушы күні:</w:t>
      </w:r>
    </w:p>
    <w:bookmarkEnd w:id="23"/>
    <w:bookmarkStart w:name="z39" w:id="24"/>
    <w:p>
      <w:pPr>
        <w:spacing w:after="0"/>
        <w:ind w:left="0"/>
        <w:jc w:val="both"/>
      </w:pPr>
      <w:r>
        <w:rPr>
          <w:rFonts w:ascii="Times New Roman"/>
          <w:b w:val="false"/>
          <w:i w:val="false"/>
          <w:color w:val="000000"/>
          <w:sz w:val="28"/>
        </w:rPr>
        <w:t>
      бұрынғы Кеңестік Социалистік Республикалар Одағы Қорғаныс министрлiгiнің, iшкi iстер және мемлекеттiк қауiпсiздiк органдарының әскери мiндеттiлер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 - 5 (бес) айлық есептік көрсеткіштер мөлшерінде;</w:t>
      </w:r>
    </w:p>
    <w:bookmarkEnd w:id="24"/>
    <w:bookmarkStart w:name="z40" w:id="25"/>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 - 5 (бес) айлық есептік көрсеткіштер мөлшерінде.</w:t>
      </w:r>
    </w:p>
    <w:bookmarkEnd w:id="25"/>
    <w:bookmarkStart w:name="z41" w:id="26"/>
    <w:p>
      <w:pPr>
        <w:spacing w:after="0"/>
        <w:ind w:left="0"/>
        <w:jc w:val="both"/>
      </w:pPr>
      <w:r>
        <w:rPr>
          <w:rFonts w:ascii="Times New Roman"/>
          <w:b w:val="false"/>
          <w:i w:val="false"/>
          <w:color w:val="000000"/>
          <w:sz w:val="28"/>
        </w:rPr>
        <w:t>
      2) 9 мамыр – Жеңіс күні:</w:t>
      </w:r>
    </w:p>
    <w:bookmarkEnd w:id="26"/>
    <w:bookmarkStart w:name="z42" w:id="27"/>
    <w:p>
      <w:pPr>
        <w:spacing w:after="0"/>
        <w:ind w:left="0"/>
        <w:jc w:val="both"/>
      </w:pPr>
      <w:r>
        <w:rPr>
          <w:rFonts w:ascii="Times New Roman"/>
          <w:b w:val="false"/>
          <w:i w:val="false"/>
          <w:color w:val="000000"/>
          <w:sz w:val="28"/>
        </w:rPr>
        <w:t>
      Ұлы Отан соғысының қатысушылары мен мүгедектері – 1 000 000 (бір миллион) теңге мөлшерінде;</w:t>
      </w:r>
    </w:p>
    <w:bookmarkEnd w:id="27"/>
    <w:bookmarkStart w:name="z43" w:id="28"/>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Кеңестік Социалистік Республикалар Одағы iшкi iстер және мемлекеттiк қауiпсiздiк органдарының басшы және қатардағы құрамының адамдары - 100 000 (жүз мың) теңге мөлшерінде;</w:t>
      </w:r>
    </w:p>
    <w:bookmarkEnd w:id="28"/>
    <w:bookmarkStart w:name="z44" w:id="29"/>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Кеңестік Социалистік Республикалар Одағының iшкi iстер және мемлекеттiк қауiпсiздiк әскерлерi мен органдарының еріктi жалдамалы құрамының адамдары - 100 000 (жүз мың) теңге мөлшерінде;</w:t>
      </w:r>
    </w:p>
    <w:bookmarkEnd w:id="29"/>
    <w:bookmarkStart w:name="z45" w:id="30"/>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 - 100 000 (жүз мың) теңге мөлшерінде;</w:t>
      </w:r>
    </w:p>
    <w:bookmarkEnd w:id="30"/>
    <w:bookmarkStart w:name="z46" w:id="31"/>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 - 100 000 (жүз мың) теңге мөлшерінде;</w:t>
      </w:r>
    </w:p>
    <w:bookmarkEnd w:id="31"/>
    <w:bookmarkStart w:name="z47" w:id="32"/>
    <w:p>
      <w:pPr>
        <w:spacing w:after="0"/>
        <w:ind w:left="0"/>
        <w:jc w:val="both"/>
      </w:pPr>
      <w:r>
        <w:rPr>
          <w:rFonts w:ascii="Times New Roman"/>
          <w:b w:val="false"/>
          <w:i w:val="false"/>
          <w:color w:val="000000"/>
          <w:sz w:val="28"/>
        </w:rPr>
        <w:t>
      бұрынғы Кеңестік Социалистік Республикалар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 - 100 000 (жүз мың) теңге мөлшерінде;</w:t>
      </w:r>
    </w:p>
    <w:bookmarkEnd w:id="32"/>
    <w:bookmarkStart w:name="z48" w:id="33"/>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 - 60 000 (алпыс мың ) теңге мөлшерінде;</w:t>
      </w:r>
    </w:p>
    <w:bookmarkEnd w:id="33"/>
    <w:bookmarkStart w:name="z49" w:id="34"/>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 - 100 000 (жүз мың) теңге мөлшерінде;</w:t>
      </w:r>
    </w:p>
    <w:bookmarkEnd w:id="34"/>
    <w:bookmarkStart w:name="z50" w:id="35"/>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 - 15 (он бес) айлық есептік көрсеткіштер мөлшерінде;</w:t>
      </w:r>
    </w:p>
    <w:bookmarkEnd w:id="35"/>
    <w:bookmarkStart w:name="z51" w:id="36"/>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 болған бұрынғы Кеңестік Социалистік РеспубликаларОдағының мемлекеттік қауіпсіздік органдарының және ішкі істер органдарының басшы және қатардағы құрамының адамдары - 100 000 (жүз мың) теңге мөлшерінде;</w:t>
      </w:r>
    </w:p>
    <w:bookmarkEnd w:id="36"/>
    <w:bookmarkStart w:name="z52" w:id="37"/>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Кеңестік Социалистік Республика, Беларусь Кеңестік Социалистік Республика, Литва Кеңестік Социалистік Республика, Латвия Кеңестік Социалистік Республика, Эстония Кеңестік Социалистік Республика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 болған адамдар - 60 000 (алпыс мың ) теңге мөлшерінде;</w:t>
      </w:r>
    </w:p>
    <w:bookmarkEnd w:id="37"/>
    <w:bookmarkStart w:name="z53" w:id="38"/>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 және мүгедектігі ата-анасының бiрiнiң радиациялық сәуле алуымен генетикалық байланысты олардың балалары - 15 (он бес) айлық есептік көрсеткіштер мөлшерінде;</w:t>
      </w:r>
    </w:p>
    <w:bookmarkEnd w:id="38"/>
    <w:bookmarkStart w:name="z54" w:id="39"/>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 - 60 000 (алпыс мың) теңге мөлшерінде;</w:t>
      </w:r>
    </w:p>
    <w:bookmarkEnd w:id="39"/>
    <w:bookmarkStart w:name="z55" w:id="40"/>
    <w:p>
      <w:pPr>
        <w:spacing w:after="0"/>
        <w:ind w:left="0"/>
        <w:jc w:val="both"/>
      </w:pPr>
      <w:r>
        <w:rPr>
          <w:rFonts w:ascii="Times New Roman"/>
          <w:b w:val="false"/>
          <w:i w:val="false"/>
          <w:color w:val="000000"/>
          <w:sz w:val="28"/>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 (зайыбы),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 (зайыбы) - 30 000 (отыз мың) теңге мөлшерінде;</w:t>
      </w:r>
    </w:p>
    <w:bookmarkEnd w:id="40"/>
    <w:bookmarkStart w:name="z56" w:id="41"/>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Кеңестік Социалистік Республикалар Одағының ордендерімен және медальдарымен наградталған адамдар - 30 000 (отыз мың) теңге мөлшерінде;</w:t>
      </w:r>
    </w:p>
    <w:bookmarkEnd w:id="41"/>
    <w:bookmarkStart w:name="z57" w:id="42"/>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Кеңестік Социалистік Республикалар Одағының ордендерiмен және медальдарымен наградталмаған адамдар - 5 (бес) айлық есептік көрсеткіштер мөлшерінде;</w:t>
      </w:r>
    </w:p>
    <w:bookmarkEnd w:id="42"/>
    <w:bookmarkStart w:name="z58" w:id="43"/>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 - 15 (он бес) айлық есептік көрсеткіштер мөлшерінде;</w:t>
      </w:r>
    </w:p>
    <w:bookmarkEnd w:id="43"/>
    <w:bookmarkStart w:name="z59" w:id="44"/>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мүгедектердiң, сондай-ақ қайтыс болуы белгiленген тәртiппен солардың әсеріне байланысты болған азаматтардың отбасылары - 15 (он бес) айлық есептік көрсеткіштер мөлшерінде;</w:t>
      </w:r>
    </w:p>
    <w:bookmarkEnd w:id="44"/>
    <w:bookmarkStart w:name="z60" w:id="45"/>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 - 15 (он бес) айлық есептік көрсеткіштер мөлшерінде;</w:t>
      </w:r>
    </w:p>
    <w:bookmarkEnd w:id="45"/>
    <w:bookmarkStart w:name="z61" w:id="46"/>
    <w:p>
      <w:pPr>
        <w:spacing w:after="0"/>
        <w:ind w:left="0"/>
        <w:jc w:val="both"/>
      </w:pPr>
      <w:r>
        <w:rPr>
          <w:rFonts w:ascii="Times New Roman"/>
          <w:b w:val="false"/>
          <w:i w:val="false"/>
          <w:color w:val="000000"/>
          <w:sz w:val="28"/>
        </w:rPr>
        <w:t>
      басқа мемлекеттердiң аумағындағы ұрыс қимылдарының ардагерлері – 15 (он бес) айлық есептік көрсеткіштер мөлшерінде ;</w:t>
      </w:r>
    </w:p>
    <w:bookmarkEnd w:id="46"/>
    <w:bookmarkStart w:name="z62" w:id="47"/>
    <w:p>
      <w:pPr>
        <w:spacing w:after="0"/>
        <w:ind w:left="0"/>
        <w:jc w:val="both"/>
      </w:pPr>
      <w:r>
        <w:rPr>
          <w:rFonts w:ascii="Times New Roman"/>
          <w:b w:val="false"/>
          <w:i w:val="false"/>
          <w:color w:val="000000"/>
          <w:sz w:val="28"/>
        </w:rPr>
        <w:t>
      бұрынғы Кеңестік Социалистік Республикалар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 - 15 (он бес) айлық есептік көрсеткіштер мөлшерінде;</w:t>
      </w:r>
    </w:p>
    <w:bookmarkEnd w:id="47"/>
    <w:bookmarkStart w:name="z63" w:id="48"/>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қимылдарын жүргiзу кезеңiнде жаралануы, контузия алуы, мертігуі не ауруға шалдығуы салдарынан мүгедек болған тиiстi санаттардағы жұмысшылар мен қызметшiлер - 15 (он бес) айлық есептік көрсеткіштер мөлшерінде;</w:t>
      </w:r>
    </w:p>
    <w:bookmarkEnd w:id="48"/>
    <w:bookmarkStart w:name="z64" w:id="49"/>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отбасылары- 15 (он бес) айлық есептік көрсеткіштер мөлшерінде;</w:t>
      </w:r>
    </w:p>
    <w:bookmarkEnd w:id="49"/>
    <w:bookmarkStart w:name="z65" w:id="50"/>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 - 15 (он бес) айлық есептік көрсеткіш мөлшерінде;</w:t>
      </w:r>
    </w:p>
    <w:bookmarkEnd w:id="50"/>
    <w:bookmarkStart w:name="z66" w:id="51"/>
    <w:p>
      <w:pPr>
        <w:spacing w:after="0"/>
        <w:ind w:left="0"/>
        <w:jc w:val="both"/>
      </w:pPr>
      <w:r>
        <w:rPr>
          <w:rFonts w:ascii="Times New Roman"/>
          <w:b w:val="false"/>
          <w:i w:val="false"/>
          <w:color w:val="000000"/>
          <w:sz w:val="28"/>
        </w:rPr>
        <w:t>
      бұрынғы Кеңестік Социалистік Республикалар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 - 15 (он бес) айлық есептік көрсеткіштер мөлшерінде;</w:t>
      </w:r>
    </w:p>
    <w:bookmarkEnd w:id="51"/>
    <w:bookmarkStart w:name="z67" w:id="52"/>
    <w:p>
      <w:pPr>
        <w:spacing w:after="0"/>
        <w:ind w:left="0"/>
        <w:jc w:val="both"/>
      </w:pPr>
      <w:r>
        <w:rPr>
          <w:rFonts w:ascii="Times New Roman"/>
          <w:b w:val="false"/>
          <w:i w:val="false"/>
          <w:color w:val="000000"/>
          <w:sz w:val="28"/>
        </w:rPr>
        <w:t>
      7. Әлеуметтік көмек өмірлік қиын жағдайдағы мүктаж азаматтардың жекелеген санаттарына бір рет және (немесе) мерзімді (ай сайын) көрсетіледі:</w:t>
      </w:r>
    </w:p>
    <w:bookmarkEnd w:id="52"/>
    <w:bookmarkStart w:name="z68" w:id="53"/>
    <w:p>
      <w:pPr>
        <w:spacing w:after="0"/>
        <w:ind w:left="0"/>
        <w:jc w:val="both"/>
      </w:pPr>
      <w:r>
        <w:rPr>
          <w:rFonts w:ascii="Times New Roman"/>
          <w:b w:val="false"/>
          <w:i w:val="false"/>
          <w:color w:val="000000"/>
          <w:sz w:val="28"/>
        </w:rPr>
        <w:t>
      1) мынадай негіздер бойынша өмірлік қиын жағдайда деп танылғанадамдарға (отбасыларға):</w:t>
      </w:r>
    </w:p>
    <w:bookmarkEnd w:id="53"/>
    <w:bookmarkStart w:name="z69" w:id="54"/>
    <w:p>
      <w:pPr>
        <w:spacing w:after="0"/>
        <w:ind w:left="0"/>
        <w:jc w:val="both"/>
      </w:pPr>
      <w:r>
        <w:rPr>
          <w:rFonts w:ascii="Times New Roman"/>
          <w:b w:val="false"/>
          <w:i w:val="false"/>
          <w:color w:val="000000"/>
          <w:sz w:val="28"/>
        </w:rPr>
        <w:t>
      жетімдік; ата-ана қамқорлығының болмауы; кәмелетке толмағандардың қараусыздығықадағалаусыз қалуы, оның ішінде девиантты мінез-құлық; туғаннан бастап үш жасқа дейінгі балалардың ерте психофизикалық даму мүмкіндіктерінің шектелуі; дене бітімі және (немесе) ақыл-ой мүмкіндіктеріне байланысты организм функцияларының тұрақты бұзылуы; әлеуметтік мәні бар аурулардың және айналадағыларға қауіп төндіретін аурулардың салдарынан тыныс-тіршілігінің шектелуі; жасының егде тартуына байланысты, бұрынғы ауруы және (немесе) мүгедектігі салдарынан өзіне-өзі күтім жасай алмауы; әлеуметтік бейімсіздікке және әлеуметтік депривацияға алып келген қатыгездікпен қарау; баспанасыздық (белгілі бір тұрғылықты жері жоқ адамдар); бас бостандығынан айыру орындарынан босатылуы;пробация қызметінің есебінде болу; кәмелетке толмағандардың арнаулы білім беру ұйымдарында, ерекше режимде ұстайтын білім беру ұйымдарында болуы; адамның (отбасының) ең төменгі күнкөріс деңгейі шамасының бір жарым еселік мөлшерінен аспайтын жан басына шаққандағы орташа табысының бар азаматтарға, жылына бір рет 10 (он) айлық есептік көрсеткіштер мөлшерінде;</w:t>
      </w:r>
    </w:p>
    <w:bookmarkEnd w:id="54"/>
    <w:bookmarkStart w:name="z70" w:id="55"/>
    <w:p>
      <w:pPr>
        <w:spacing w:after="0"/>
        <w:ind w:left="0"/>
        <w:jc w:val="both"/>
      </w:pPr>
      <w:r>
        <w:rPr>
          <w:rFonts w:ascii="Times New Roman"/>
          <w:b w:val="false"/>
          <w:i w:val="false"/>
          <w:color w:val="000000"/>
          <w:sz w:val="28"/>
        </w:rPr>
        <w:t>
      2) табиғи зілзаланың немесе өрттің шыққан орны бойынша табиғи зілзаланың немесе өрттің салдарынан зардап шеккен азаматтар (отбасылар) - жан басына шаққандағы орташа табысы есепке алынбай, жылына бір рет, 100 (жүз) айлық есептік көрсеткіш мөлшерінде;</w:t>
      </w:r>
    </w:p>
    <w:bookmarkEnd w:id="55"/>
    <w:bookmarkStart w:name="z71" w:id="56"/>
    <w:p>
      <w:pPr>
        <w:spacing w:after="0"/>
        <w:ind w:left="0"/>
        <w:jc w:val="both"/>
      </w:pPr>
      <w:r>
        <w:rPr>
          <w:rFonts w:ascii="Times New Roman"/>
          <w:b w:val="false"/>
          <w:i w:val="false"/>
          <w:color w:val="000000"/>
          <w:sz w:val="28"/>
        </w:rPr>
        <w:t>
      3) туберкулез ауруымен диспансерлік есепте тұрған адамдарға әлеуметтік көмек жан басына шаққандағы орташа табысы есепке алынбай, әр ай сайын 6 (алты) айлық есептік көрсеткіш мөлшерінде;</w:t>
      </w:r>
    </w:p>
    <w:bookmarkEnd w:id="56"/>
    <w:bookmarkStart w:name="z72" w:id="57"/>
    <w:p>
      <w:pPr>
        <w:spacing w:after="0"/>
        <w:ind w:left="0"/>
        <w:jc w:val="both"/>
      </w:pPr>
      <w:r>
        <w:rPr>
          <w:rFonts w:ascii="Times New Roman"/>
          <w:b w:val="false"/>
          <w:i w:val="false"/>
          <w:color w:val="000000"/>
          <w:sz w:val="28"/>
        </w:rPr>
        <w:t>
      4) адамның иммундық тапшылығы вирусынан туындаған диспансерлік есепте тұрған балалардың ата-аналарына немесе өзге де заңды өкілдеріне әлеуметтік көмек жан басына шаққандағы орташа табысы есепке алынбай, тиісті қаржы жылына арналған республикалық бюджет туралы Қазақстан Республикасының Заңында белгіленген ең төмен күнкөріс деңгейінің 2 (екі) еселенген мөлшерінде.</w:t>
      </w:r>
    </w:p>
    <w:bookmarkEnd w:id="57"/>
    <w:bookmarkStart w:name="z73" w:id="58"/>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негіздемелер Үлгілік қағидаларға сәйкес айқындалады.</w:t>
      </w:r>
    </w:p>
    <w:bookmarkEnd w:id="58"/>
    <w:bookmarkStart w:name="z74" w:id="59"/>
    <w:p>
      <w:pPr>
        <w:spacing w:after="0"/>
        <w:ind w:left="0"/>
        <w:jc w:val="both"/>
      </w:pPr>
      <w:r>
        <w:rPr>
          <w:rFonts w:ascii="Times New Roman"/>
          <w:b w:val="false"/>
          <w:i w:val="false"/>
          <w:color w:val="000000"/>
          <w:sz w:val="28"/>
        </w:rPr>
        <w:t>
      9.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59"/>
    <w:bookmarkStart w:name="z75" w:id="60"/>
    <w:p>
      <w:pPr>
        <w:spacing w:after="0"/>
        <w:ind w:left="0"/>
        <w:jc w:val="both"/>
      </w:pPr>
      <w:r>
        <w:rPr>
          <w:rFonts w:ascii="Times New Roman"/>
          <w:b w:val="false"/>
          <w:i w:val="false"/>
          <w:color w:val="000000"/>
          <w:sz w:val="28"/>
        </w:rPr>
        <w:t>
      10. Әлеуметтік көмек ұсынуға шығыстарды қаржыландыру Тимирязевауданының бюджетінде көзделген ағымдағы қаржы жылына арналған қаражат шегінде жүзеге асырылады.</w:t>
      </w:r>
    </w:p>
    <w:bookmarkEnd w:id="60"/>
    <w:bookmarkStart w:name="z76" w:id="61"/>
    <w:p>
      <w:pPr>
        <w:spacing w:after="0"/>
        <w:ind w:left="0"/>
        <w:jc w:val="both"/>
      </w:pPr>
      <w:r>
        <w:rPr>
          <w:rFonts w:ascii="Times New Roman"/>
          <w:b w:val="false"/>
          <w:i w:val="false"/>
          <w:color w:val="000000"/>
          <w:sz w:val="28"/>
        </w:rPr>
        <w:t>
      11. Әлеуметтік көмек ақшалай түрде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61"/>
    <w:bookmarkStart w:name="z77" w:id="62"/>
    <w:p>
      <w:pPr>
        <w:spacing w:after="0"/>
        <w:ind w:left="0"/>
        <w:jc w:val="both"/>
      </w:pPr>
      <w:r>
        <w:rPr>
          <w:rFonts w:ascii="Times New Roman"/>
          <w:b w:val="false"/>
          <w:i w:val="false"/>
          <w:color w:val="000000"/>
          <w:sz w:val="28"/>
        </w:rPr>
        <w:t>
      12. Әлеуметтік көмек:</w:t>
      </w:r>
    </w:p>
    <w:bookmarkEnd w:id="62"/>
    <w:bookmarkStart w:name="z78" w:id="63"/>
    <w:p>
      <w:pPr>
        <w:spacing w:after="0"/>
        <w:ind w:left="0"/>
        <w:jc w:val="both"/>
      </w:pPr>
      <w:r>
        <w:rPr>
          <w:rFonts w:ascii="Times New Roman"/>
          <w:b w:val="false"/>
          <w:i w:val="false"/>
          <w:color w:val="000000"/>
          <w:sz w:val="28"/>
        </w:rPr>
        <w:t>
      1) алушы қайтыс болған;</w:t>
      </w:r>
    </w:p>
    <w:bookmarkEnd w:id="63"/>
    <w:bookmarkStart w:name="z79" w:id="64"/>
    <w:p>
      <w:pPr>
        <w:spacing w:after="0"/>
        <w:ind w:left="0"/>
        <w:jc w:val="both"/>
      </w:pPr>
      <w:r>
        <w:rPr>
          <w:rFonts w:ascii="Times New Roman"/>
          <w:b w:val="false"/>
          <w:i w:val="false"/>
          <w:color w:val="000000"/>
          <w:sz w:val="28"/>
        </w:rPr>
        <w:t>
      2) алушы Тимирязевауданының шегінен тыс тұрақты тұруға кеткен;</w:t>
      </w:r>
    </w:p>
    <w:bookmarkEnd w:id="64"/>
    <w:bookmarkStart w:name="z80" w:id="65"/>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65"/>
    <w:bookmarkStart w:name="z81" w:id="66"/>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66"/>
    <w:bookmarkStart w:name="z82" w:id="67"/>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67"/>
    <w:bookmarkStart w:name="z83" w:id="68"/>
    <w:p>
      <w:pPr>
        <w:spacing w:after="0"/>
        <w:ind w:left="0"/>
        <w:jc w:val="both"/>
      </w:pPr>
      <w:r>
        <w:rPr>
          <w:rFonts w:ascii="Times New Roman"/>
          <w:b w:val="false"/>
          <w:i w:val="false"/>
          <w:color w:val="000000"/>
          <w:sz w:val="28"/>
        </w:rPr>
        <w:t>
      13. Артық төленген сомалар ерікті немесе Қазақстан Республикасының заңнамасында белгіленген өзгеше тәртіппен қайтаруға жатады.</w:t>
      </w:r>
    </w:p>
    <w:bookmarkEnd w:id="68"/>
    <w:bookmarkStart w:name="z84" w:id="69"/>
    <w:p>
      <w:pPr>
        <w:spacing w:after="0"/>
        <w:ind w:left="0"/>
        <w:jc w:val="left"/>
      </w:pPr>
      <w:r>
        <w:rPr>
          <w:rFonts w:ascii="Times New Roman"/>
          <w:b/>
          <w:i w:val="false"/>
          <w:color w:val="000000"/>
        </w:rPr>
        <w:t xml:space="preserve"> 3-тарау. Қорытынды ереже</w:t>
      </w:r>
    </w:p>
    <w:bookmarkEnd w:id="69"/>
    <w:bookmarkStart w:name="z85" w:id="70"/>
    <w:p>
      <w:pPr>
        <w:spacing w:after="0"/>
        <w:ind w:left="0"/>
        <w:jc w:val="both"/>
      </w:pPr>
      <w:r>
        <w:rPr>
          <w:rFonts w:ascii="Times New Roman"/>
          <w:b w:val="false"/>
          <w:i w:val="false"/>
          <w:color w:val="000000"/>
          <w:sz w:val="28"/>
        </w:rPr>
        <w:t>
      14. Әлеуметтiк көмек көрсету мониторингi мен есепке алуды уәкiлеттi орган "Е-Собес" автоматтандырылған ақпараттық жүйесiнiң дерекқорын пайдалана отырып жүргiзедi.</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