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753f" w14:textId="2fe7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2020 жылғы 25 желтоқсандағы № 51/1 "2021-2023 жылдарға арналған Тимирязев ауданының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19 қарашадағы № 8/1 шешімі. Қазақстан Республикасының Әділет министрлігінде 2021 жылғы 8 желтоқсанда № 25651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Тимирязев ауданының аудандық бюджетін бекіту туралы" Тимирязев аудандық мәслихатының 2020 жылғы 25 желтоқсандағы № 51/1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6875 болып тіркелген) мына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Тимирязев ауданының аудандық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4 833 527,1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336 270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5 961,8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5 602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4 485 693,3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4 859 800,2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24 476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38 045,5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13 569,5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6 000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- 56 749,1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56 749,1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38 045,5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13 569,5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32 273,1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Аудандық бюджетте 2021 жылға арналған республикалық бюджеттен және Қазақстан Республикасының Ұлттық қорынан 1 934 025,8 мың теңге сомасында нысаналы трансферттер келесі мөлшерлерде есепке алынсын: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7 406 мың теңге – Қазақстан Республикасында мүгедектердің құқықтарын қамтамасыз етуге және өмір сүру сапасын жақсартуға,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2 251 мың теңге сомасында;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көмекші (орнын толтырушы) құралдар тізбесін кеңейтуге 807 мың теңге сомасында;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протездік-ортопедиялық құралдарға 1 057 мың теңге сомасында;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сурдотехникалық құралдарға 268 мың теңге сомасында;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тифлотехникалық құралдарға 1 665 мың теңге сомасында;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жүріп-тұру құралдарына 626 мың теңге сомасында;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санаториялық-курорттық емделуге 732 мың теңге сомасында;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2 529,7 мың теңге – кепілдендірілген әлеуметтік пакетке;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16 266,1 мың теңге – мемлекеттік атаулы әлеуметтік көмекті төлеуге;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6 168 мың теңге – мемлекеттік халықты әлеуметтік қорғау ұйымдарында арнаулы әлеуметтік қызмет көрсететін қызметкерлердің жалақысына қосымша ақы белгілеуге;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93 362 мың теңге – еңбек нарығын дамытуға, оның ішінде: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2 674 мың теңге сомасында;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беруге 31 744 мың теңге сомасында;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практикасына 4 609 мың теңге сомасында;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үйді жалға беру (жалдау) және коммуналдық шығындарды өтеуге 8 279 мың теңге сомасында;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қоныс аударушыларға 17 502 мың теңге сомасында гранттар беруге;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28 554 мың теңге сомасында;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16 853 мың теңге –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210 009 мың теңге –Қазақстан Республикасы Үкіметінің 2019 жылғы 27 желтоқсандағы № 990 "Өңірлерді дамытудың 2020-2025 жылдарға арналған мемлекеттік бағдарламасын бекіту туралы" қаулысымен бектілген Өңірлерді дамытудың 2025 жылға дейінгі мемлекеттік бағдарламасы шеңберінде "Ауыл - Ел бесігі" жобасы (бұдан әрі – "Ауыл-Ел бесігі" жобасы) бойынша ауылдық елді мекендердегі әлеуметтік және инженерлік инфрақұрылым бойынша іс-шараларды іске асыруға Тимирязев ауданының Тимирязев ауылында жарықтандырумен және тротуарлармен кентішілік жолдарды орташа жөндеуге;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153 279 мың теңге –Москворецк ауылында су тегеурінді құрылыстар алаңын салуға;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764 028 мың теңге – 9 елді мекен: Ақсуат, Белоградовка, Дзержинское, Дмитриевка, Дружба, Докучаево, Комсомольское, Ленинское, Мичурино ауылдары бойынша су тегеурінді мұнаралар мен сорғы ғимараттарын сала отырып, су тегеурінді құрылыстар алаңдарын қайта жаңартуға;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532 742 мың теңге –"Ауыл - Ел бесігі" жобасы шеңберінде ауылдық елді мекендерде әлеуметтік және инженерлік инфрақұрылымды дамытуға Тимирязев ауылында дене шынықтыру-сауықтыру кешенін салуға.";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112 387 мың теңге –"Ауыл - Ел бесігі" жобасы шеңберінде ауылдық елді мекендерде әлеуметтік және инженерлік инфрақұрылымды дамытуға Тимирязев ауылында Мәдениет үйі ғимаратын қайта жаңартуға;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18 996 мың теңге – үйде қызмет көрсететін мемлекеттік ұйымдар және халықты жұмыспен қамту орталығы қызметкерлерінің жалақысын арттыруға.";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Аудандық бюджетте 2021 жылға арналған облыстық бюджеттен 424 206,6 мың теңге сомасында нысаналы трансферттер келесі мөлшерлерде есепке алынсын: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20 967,3 мың теңге – "Ауыл - Ел бесігі" жобасы шеңберінде ауылдық елді мекендердегі әлеуметтік және инженерлік инфрақұрылым бойынша іс-шараларды іске асыруға Тимирязев ауданының Тимирязев ауылында жарықтандырумен және тротуарлармен кентішілік жолдарды орташа жөндеуге;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123 453 мың теңге –9 елді мекен: Ақсуат, Белоградовка, Дзержинское, Дмитриевка, Дружба, Докучаево, Комсомольское, Ленинское, Мичурино ауылдарыбойынша су тегеурінді мұнаралар мен сорғы ғимараттарын сала отырып, су тегеурінді құрылыстар алаңдарын қайта жаңартуға;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50 000 мың теңге – "Ауыл - Ел бесігі" жобасы шеңберінде ауылдық елді мекендерде әлеуметтік және инженерлік инфрақұрылымды дамытуға Тимирязев ауылында дене шынықтыру-сауықтыру кешенін салуға;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6 000 мың теңге – Тимирязев ауылының орталық қазандығына су жылыту қазандығын сатып алуға;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3 920 мың теңге – Белоградовка ауылындағы су құбырының тарату желілерін ағымдағы жөндеуге;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6 400,1 мың теңге – Ақжан ауылындағы скверді жайластыруға;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7 852,5 мың теңге – Тимирязев ауылында ойын алаңын жайластыруға;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5 932,2 мың теңге – Ақсуат ауылының көше жарықтандыру желісін ағымдағы жөндеуге;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3 501,8 мың теңге – Степное ауылындағы кентішілік көшелерді жарықтандыруды ағымдағы жөндеуге;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4 000 мың теңге – Дружба ауылы және Тимирязев ауылы мәдени демалыс үйлерінің жанындағы мәдени-сауықтыру орталықтарын жарақтандыруға;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21 587 мың теңге – Тимирязев ауылының көше жарығын ағымдағы жөндеуге;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497 мың теңге – ауылдық кітапханаларды телефондандыруға және интернет желісіне қосуға;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11 233 мың теңге – "Ауыл – Ел бесігі" жобасы шеңберінде Тимирязев ауылындағы Мәдениет үйі ғимаратын қайта жаңартуға қоса қаржыландыру;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904,3 мың теңге – "9 мамыр – Жеңіс Күні" мерекелік күніне біржолғы әлеуметтік көмек төлеуге;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49 238,4 мың теңге – мемлекеттік тұрғын үй қорын сақтауды үйымдастыруға;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123 мың теңге – протездік-ортопедиялық құралдарды сатып алуға;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103 597 мың теңге – жергілікті атқарушы органдардың мемлекеттік қызметшілерінің жалақысын көтеруге;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2 500 мың теңге – Ленинское ауылына кіреберісті орташа жөндеуге;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2 500 мың теңге – Сулинский элеваторына кіреберісті орташа жөндеуге.";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Аудандық бюджетте 2021 жылға арналған республикалық бюджеттен мамандарды әлеуметтік қолдау шараларын іске асыру үшін 38 045,5 мың теңге сомасында бюджеттік кредиттер есепке алынсын.";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Тимирязев ауданының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4 833 527,1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4 485 693,3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2 971,3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(облыстықт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берілген,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