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d2faa" w14:textId="25d2f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аудандық мәслихатының 2020 жылғы 17 наурыздағы № 44/7 "Солтүстік Қазақстан облысы Тимирязев ауданында тұрғын үй көмегін көрсетудің мөлшері мен тәртібін айқындау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2021 жылғы 23 желтоқсандағы № 9/19 шешімі. Қазақстан Республикасының Әділет министрлігінде 2021 жылғы 30 желтоқсанда № 26253 болып тіркелді. Күші жойылды - Солтүстік Қазақстан облысы Тимирязев ауданы мәслихатының 2024 жылғы 17 мамырдағы № 16/19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Тимирязев ауданы мәслихатының 17.05.2024 </w:t>
      </w:r>
      <w:r>
        <w:rPr>
          <w:rFonts w:ascii="Times New Roman"/>
          <w:b w:val="false"/>
          <w:i w:val="false"/>
          <w:color w:val="ff0000"/>
          <w:sz w:val="28"/>
        </w:rPr>
        <w:t>№ 16/19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Тимирязев аудандық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Тимирязев ауданында тұрғын үй көмегін көрсетудің мөлшерін және тәртібін айқындау туралы" Солтүстік Қазақстан облысы Тимирязев аудандық мәслихатының 2020 жылғы 17 наурыздағы № 44/7 (нормативтік құқықтық актілерді мемлекеттік тіркеу тізілімінде № 6112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9/19 шешімге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 наурыз 2021 ж.</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44/7 шешімге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9" w:id="4"/>
    <w:p>
      <w:pPr>
        <w:spacing w:after="0"/>
        <w:ind w:left="0"/>
        <w:jc w:val="left"/>
      </w:pPr>
      <w:r>
        <w:rPr>
          <w:rFonts w:ascii="Times New Roman"/>
          <w:b/>
          <w:i w:val="false"/>
          <w:color w:val="000000"/>
        </w:rPr>
        <w:t xml:space="preserve"> Тимирязев ауданында тұрғын үй көмегін көрсетудің мөлшері мен тәртібі.</w:t>
      </w:r>
    </w:p>
    <w:bookmarkEnd w:id="4"/>
    <w:bookmarkStart w:name="z20" w:id="5"/>
    <w:p>
      <w:pPr>
        <w:spacing w:after="0"/>
        <w:ind w:left="0"/>
        <w:jc w:val="both"/>
      </w:pPr>
      <w:r>
        <w:rPr>
          <w:rFonts w:ascii="Times New Roman"/>
          <w:b w:val="false"/>
          <w:i w:val="false"/>
          <w:color w:val="000000"/>
          <w:sz w:val="28"/>
        </w:rPr>
        <w:t>
      1.Тұрғын үй көмегі жергілікті бюджет қаражаты есебінен Тимирязев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5"/>
    <w:bookmarkStart w:name="z21"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6"/>
    <w:bookmarkStart w:name="z22" w:id="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7"/>
    <w:bookmarkStart w:name="z23"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8"/>
    <w:bookmarkStart w:name="z24" w:id="9"/>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10 (он) пайыз мөлшерінде.</w:t>
      </w:r>
    </w:p>
    <w:bookmarkEnd w:id="9"/>
    <w:bookmarkStart w:name="z25" w:id="10"/>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0"/>
    <w:bookmarkStart w:name="z26" w:id="11"/>
    <w:p>
      <w:pPr>
        <w:spacing w:after="0"/>
        <w:ind w:left="0"/>
        <w:jc w:val="both"/>
      </w:pPr>
      <w:r>
        <w:rPr>
          <w:rFonts w:ascii="Times New Roman"/>
          <w:b w:val="false"/>
          <w:i w:val="false"/>
          <w:color w:val="000000"/>
          <w:sz w:val="28"/>
        </w:rPr>
        <w:t>
      2. Тұрғын үй көмегін тағайындау "Солтүстік Қазақстан облысы Тимирязев ауданы әкімдігінің жұмыспен қамту және әлеуметтік бағдарламалар бөлімі" коммуналдық мемлекеттік мекемесімен жүзеге асырылады (бұдан әрі - уәкілетті орган).</w:t>
      </w:r>
    </w:p>
    <w:bookmarkEnd w:id="11"/>
    <w:bookmarkStart w:name="z27" w:id="12"/>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2"/>
    <w:bookmarkStart w:name="z28" w:id="13"/>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шектi жол берiлетiн деңгейi мен аз қамтылған отбасының (азаматтардың) осы мақсаттарға жұмсайтын шығыстарының арасындағы жергiлiктi өкiлдi орган белгiлеген айырма ретiнде айқындалады.</w:t>
      </w:r>
    </w:p>
    <w:bookmarkEnd w:id="13"/>
    <w:bookmarkStart w:name="z29" w:id="14"/>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14"/>
    <w:bookmarkStart w:name="z30" w:id="15"/>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5"/>
    <w:bookmarkStart w:name="z31" w:id="16"/>
    <w:p>
      <w:pPr>
        <w:spacing w:after="0"/>
        <w:ind w:left="0"/>
        <w:jc w:val="both"/>
      </w:pPr>
      <w:r>
        <w:rPr>
          <w:rFonts w:ascii="Times New Roman"/>
          <w:b w:val="false"/>
          <w:i w:val="false"/>
          <w:color w:val="000000"/>
          <w:sz w:val="28"/>
        </w:rPr>
        <w:t>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қаулысымен бекітілген Тұрғын үй көмегін көрсету ережесіне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жүгінеді.</w:t>
      </w:r>
    </w:p>
    <w:bookmarkEnd w:id="16"/>
    <w:bookmarkStart w:name="z32" w:id="17"/>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17"/>
    <w:bookmarkStart w:name="z33" w:id="18"/>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8"/>
    <w:bookmarkStart w:name="z34" w:id="19"/>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9"/>
    <w:bookmarkStart w:name="z35" w:id="20"/>
    <w:p>
      <w:pPr>
        <w:spacing w:after="0"/>
        <w:ind w:left="0"/>
        <w:jc w:val="both"/>
      </w:pPr>
      <w:r>
        <w:rPr>
          <w:rFonts w:ascii="Times New Roman"/>
          <w:b w:val="false"/>
          <w:i w:val="false"/>
          <w:color w:val="000000"/>
          <w:sz w:val="28"/>
        </w:rPr>
        <w:t>
      Тұрғын үй көмегі өтініш берген айдың басынан ағымдағы тоқсанға тағайындалады.</w:t>
      </w:r>
    </w:p>
    <w:bookmarkEnd w:id="20"/>
    <w:bookmarkStart w:name="z36" w:id="21"/>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