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aa96" w14:textId="eeaa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Уәлиханов ауданы Кішкенекөл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8 қаңтардағы № 6-66 с шешімі. Солтүстік Қазақстан облысының Әділет департаментінде 2021 жылғы 14 қаңтарда № 7035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2008 жылғы 4 желтоқсандағы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Солтүстік Қазақстан облысыУәлиханов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519 268,1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50 121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468 966,8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528 244,4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-8 976,3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8 976,3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8 976,3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2-8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12.11.2021 </w:t>
      </w:r>
      <w:r>
        <w:rPr>
          <w:rFonts w:ascii="Times New Roman"/>
          <w:b w:val="false"/>
          <w:i w:val="false"/>
          <w:color w:val="000000"/>
          <w:sz w:val="28"/>
        </w:rPr>
        <w:t>№ 6-11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Кішкенекөл ауылдық округі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қалыптасатыны белгіленсін.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табылатыны белгіленсін.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90 512 мың теңге сомасында қарастырылсын.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2021 жылға арналған ауылдық бюджетте Кішкенекөл ауылының жолдарын орташа жөндеуге Қазақстан Республикасының Ұлттық қорынан берілетін нысаналы трансферт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Уәлиханов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2-8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бюджетте облыстық бюджеттен берілетін нысаналы трансферттер, оның ішінде: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Кішкенекөл ауылындағы көшелерді жарықтандыруға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еңбекақысын көтеру;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ауылының жолдарын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2-8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12.11.2021 </w:t>
      </w:r>
      <w:r>
        <w:rPr>
          <w:rFonts w:ascii="Times New Roman"/>
          <w:b w:val="false"/>
          <w:i w:val="false"/>
          <w:color w:val="000000"/>
          <w:sz w:val="28"/>
        </w:rPr>
        <w:t>№ 6-11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көшелерді жарықтандыруға;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мекенді абаттандыру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ауылындағы тұрғын үйлерді сумен жабдықтау жүйесіне қосуға;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жұмысын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Уәлиханов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2-8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12.11.2021 </w:t>
      </w:r>
      <w:r>
        <w:rPr>
          <w:rFonts w:ascii="Times New Roman"/>
          <w:b w:val="false"/>
          <w:i w:val="false"/>
          <w:color w:val="000000"/>
          <w:sz w:val="28"/>
        </w:rPr>
        <w:t>№ 6-11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4-қосымшаға сәйкес аудандық бюджетте қаржылық жылдың басында 8 976,3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Уәлиханов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6-4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 аудандық маслихаты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6-66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Кішкенекөл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22.07.2021 </w:t>
      </w:r>
      <w:r>
        <w:rPr>
          <w:rFonts w:ascii="Times New Roman"/>
          <w:b w:val="false"/>
          <w:i w:val="false"/>
          <w:color w:val="ff0000"/>
          <w:sz w:val="28"/>
        </w:rPr>
        <w:t>№ 2-8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12.11.2021 </w:t>
      </w:r>
      <w:r>
        <w:rPr>
          <w:rFonts w:ascii="Times New Roman"/>
          <w:b w:val="false"/>
          <w:i w:val="false"/>
          <w:color w:val="ff0000"/>
          <w:sz w:val="28"/>
        </w:rPr>
        <w:t>№ 6-11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528 244,4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6-66 с шешіміне 2-қосымша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Кішкенекөл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6-66 с шешіміне 3-қосымша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Кішкенекөл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6-66 с шешіміне 4 -қосымша</w:t>
            </w:r>
          </w:p>
        </w:tc>
      </w:tr>
    </w:tbl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6-4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