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fb5e" w14:textId="82bf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Уәлиханов ауданы Ақбұлақ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2021 жылғы 8 қаңтардағы № 2-66 с шешімі. Солтүстік Қазақстан облысының Әділет департаментінде 2021 жылғы 14 қаңтарда № 7065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10-тармағымен.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2008 жылғы 4 желтоқсандағы 75-бабына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Уәлиханов аудандық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Уәлиханов ауданы Ақбұлақ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53 498,7 мың теңге:</w:t>
      </w:r>
    </w:p>
    <w:bookmarkEnd w:id="3"/>
    <w:bookmarkStart w:name="z9" w:id="4"/>
    <w:p>
      <w:pPr>
        <w:spacing w:after="0"/>
        <w:ind w:left="0"/>
        <w:jc w:val="both"/>
      </w:pPr>
      <w:r>
        <w:rPr>
          <w:rFonts w:ascii="Times New Roman"/>
          <w:b w:val="false"/>
          <w:i w:val="false"/>
          <w:color w:val="000000"/>
          <w:sz w:val="28"/>
        </w:rPr>
        <w:t>
      салықтық түсімдер –1145,9 мың теңге;</w:t>
      </w:r>
    </w:p>
    <w:bookmarkEnd w:id="4"/>
    <w:bookmarkStart w:name="z10" w:id="5"/>
    <w:p>
      <w:pPr>
        <w:spacing w:after="0"/>
        <w:ind w:left="0"/>
        <w:jc w:val="both"/>
      </w:pPr>
      <w:r>
        <w:rPr>
          <w:rFonts w:ascii="Times New Roman"/>
          <w:b w:val="false"/>
          <w:i w:val="false"/>
          <w:color w:val="000000"/>
          <w:sz w:val="28"/>
        </w:rPr>
        <w:t>
      салықтық емес түсімдер –47,1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52 305,7 мың теңге;</w:t>
      </w:r>
    </w:p>
    <w:bookmarkEnd w:id="7"/>
    <w:bookmarkStart w:name="z13" w:id="8"/>
    <w:p>
      <w:pPr>
        <w:spacing w:after="0"/>
        <w:ind w:left="0"/>
        <w:jc w:val="both"/>
      </w:pPr>
      <w:r>
        <w:rPr>
          <w:rFonts w:ascii="Times New Roman"/>
          <w:b w:val="false"/>
          <w:i w:val="false"/>
          <w:color w:val="000000"/>
          <w:sz w:val="28"/>
        </w:rPr>
        <w:t>
      2) шығындар – 54 085,7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-587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587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587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Уәлиханов аудандық мәслихатының 30.03.2021 </w:t>
      </w:r>
      <w:r>
        <w:rPr>
          <w:rFonts w:ascii="Times New Roman"/>
          <w:b w:val="false"/>
          <w:i w:val="false"/>
          <w:color w:val="000000"/>
          <w:sz w:val="28"/>
        </w:rPr>
        <w:t>№ 2-4 с</w:t>
      </w:r>
      <w:r>
        <w:rPr>
          <w:rFonts w:ascii="Times New Roman"/>
          <w:b w:val="false"/>
          <w:i w:val="false"/>
          <w:color w:val="ff0000"/>
          <w:sz w:val="28"/>
        </w:rPr>
        <w:t xml:space="preserve"> (01.01.2021 бастап қолданысқа енгізіледі); 12.11.2021 </w:t>
      </w:r>
      <w:r>
        <w:rPr>
          <w:rFonts w:ascii="Times New Roman"/>
          <w:b w:val="false"/>
          <w:i w:val="false"/>
          <w:color w:val="000000"/>
          <w:sz w:val="28"/>
        </w:rPr>
        <w:t>№ 2-11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2021 жылға арналған Ақбұлақ ауылдық округі бюджетінің кірістері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ауылдың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2"/>
    <w:bookmarkStart w:name="z28" w:id="23"/>
    <w:p>
      <w:pPr>
        <w:spacing w:after="0"/>
        <w:ind w:left="0"/>
        <w:jc w:val="both"/>
      </w:pPr>
      <w:r>
        <w:rPr>
          <w:rFonts w:ascii="Times New Roman"/>
          <w:b w:val="false"/>
          <w:i w:val="false"/>
          <w:color w:val="000000"/>
          <w:sz w:val="28"/>
        </w:rPr>
        <w:t>
      ауылдық округтің аумағындағы осы салықты салу объектілері бойынша жеке тұлғалардың мүлкіне салынатын салық;</w:t>
      </w:r>
    </w:p>
    <w:bookmarkEnd w:id="23"/>
    <w:bookmarkStart w:name="z29" w:id="24"/>
    <w:p>
      <w:pPr>
        <w:spacing w:after="0"/>
        <w:ind w:left="0"/>
        <w:jc w:val="both"/>
      </w:pPr>
      <w:r>
        <w:rPr>
          <w:rFonts w:ascii="Times New Roman"/>
          <w:b w:val="false"/>
          <w:i w:val="false"/>
          <w:color w:val="000000"/>
          <w:sz w:val="28"/>
        </w:rPr>
        <w:t>
      ауылдың аумағындағы жер учаскелері бойынша жеке және заңды тұлғалардан алынатын, елдi мекендер жерлерiне салынатын жер салығы;</w:t>
      </w:r>
    </w:p>
    <w:bookmarkEnd w:id="24"/>
    <w:bookmarkStart w:name="z30" w:id="25"/>
    <w:p>
      <w:pPr>
        <w:spacing w:after="0"/>
        <w:ind w:left="0"/>
        <w:jc w:val="both"/>
      </w:pPr>
      <w:r>
        <w:rPr>
          <w:rFonts w:ascii="Times New Roman"/>
          <w:b w:val="false"/>
          <w:i w:val="false"/>
          <w:color w:val="000000"/>
          <w:sz w:val="28"/>
        </w:rPr>
        <w:t>
      мыналардан:</w:t>
      </w:r>
    </w:p>
    <w:bookmarkEnd w:id="25"/>
    <w:bookmarkStart w:name="z31" w:id="26"/>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6"/>
    <w:bookmarkStart w:name="z32" w:id="27"/>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7"/>
    <w:bookmarkStart w:name="z33" w:id="28"/>
    <w:p>
      <w:pPr>
        <w:spacing w:after="0"/>
        <w:ind w:left="0"/>
        <w:jc w:val="both"/>
      </w:pPr>
      <w:r>
        <w:rPr>
          <w:rFonts w:ascii="Times New Roman"/>
          <w:b w:val="false"/>
          <w:i w:val="false"/>
          <w:color w:val="000000"/>
          <w:sz w:val="28"/>
        </w:rPr>
        <w:t>
      сыртқы (көрнекі) жарнаманы:</w:t>
      </w:r>
    </w:p>
    <w:bookmarkEnd w:id="28"/>
    <w:bookmarkStart w:name="z34" w:id="29"/>
    <w:p>
      <w:pPr>
        <w:spacing w:after="0"/>
        <w:ind w:left="0"/>
        <w:jc w:val="both"/>
      </w:pPr>
      <w:r>
        <w:rPr>
          <w:rFonts w:ascii="Times New Roman"/>
          <w:b w:val="false"/>
          <w:i w:val="false"/>
          <w:color w:val="000000"/>
          <w:sz w:val="28"/>
        </w:rPr>
        <w:t>
      ауылдағы үй-жайлардың шегінен тыс ашық кеңістікте;</w:t>
      </w:r>
    </w:p>
    <w:bookmarkEnd w:id="29"/>
    <w:bookmarkStart w:name="z35" w:id="30"/>
    <w:p>
      <w:pPr>
        <w:spacing w:after="0"/>
        <w:ind w:left="0"/>
        <w:jc w:val="both"/>
      </w:pPr>
      <w:r>
        <w:rPr>
          <w:rFonts w:ascii="Times New Roman"/>
          <w:b w:val="false"/>
          <w:i w:val="false"/>
          <w:color w:val="000000"/>
          <w:sz w:val="28"/>
        </w:rPr>
        <w:t>
      ауылдық округтің аумағы арқылы өтетін жалпыға ортақ пайдаланылатын автомобиль жолдарының бөлiнген белдеуiнде;</w:t>
      </w:r>
    </w:p>
    <w:bookmarkEnd w:id="30"/>
    <w:bookmarkStart w:name="z36" w:id="31"/>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1"/>
    <w:bookmarkStart w:name="z37" w:id="32"/>
    <w:p>
      <w:pPr>
        <w:spacing w:after="0"/>
        <w:ind w:left="0"/>
        <w:jc w:val="both"/>
      </w:pPr>
      <w:r>
        <w:rPr>
          <w:rFonts w:ascii="Times New Roman"/>
          <w:b w:val="false"/>
          <w:i w:val="false"/>
          <w:color w:val="000000"/>
          <w:sz w:val="28"/>
        </w:rPr>
        <w:t>
      3. Ауылдық округ бюджетінің кірістері мына салықтық емес түсімдер есебінен қалыптастырылатыны белгіленсін:</w:t>
      </w:r>
    </w:p>
    <w:bookmarkEnd w:id="32"/>
    <w:bookmarkStart w:name="z38" w:id="33"/>
    <w:p>
      <w:pPr>
        <w:spacing w:after="0"/>
        <w:ind w:left="0"/>
        <w:jc w:val="both"/>
      </w:pPr>
      <w:r>
        <w:rPr>
          <w:rFonts w:ascii="Times New Roman"/>
          <w:b w:val="false"/>
          <w:i w:val="false"/>
          <w:color w:val="000000"/>
          <w:sz w:val="28"/>
        </w:rPr>
        <w:t>
      ауылдық округтердің әкімдері әкімшілік құқық бұзушылықтар үшін салатын айыппұлдар;</w:t>
      </w:r>
    </w:p>
    <w:bookmarkEnd w:id="33"/>
    <w:bookmarkStart w:name="z39" w:id="34"/>
    <w:p>
      <w:pPr>
        <w:spacing w:after="0"/>
        <w:ind w:left="0"/>
        <w:jc w:val="both"/>
      </w:pPr>
      <w:r>
        <w:rPr>
          <w:rFonts w:ascii="Times New Roman"/>
          <w:b w:val="false"/>
          <w:i w:val="false"/>
          <w:color w:val="000000"/>
          <w:sz w:val="28"/>
        </w:rPr>
        <w:t>
      жеке және заңды тұлғалардың ерікті түрдегі алымдары;</w:t>
      </w:r>
    </w:p>
    <w:bookmarkEnd w:id="34"/>
    <w:bookmarkStart w:name="z40" w:id="35"/>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кірістер:</w:t>
      </w:r>
    </w:p>
    <w:bookmarkEnd w:id="35"/>
    <w:bookmarkStart w:name="z41" w:id="36"/>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6"/>
    <w:bookmarkStart w:name="z42" w:id="37"/>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7"/>
    <w:bookmarkStart w:name="z43" w:id="38"/>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38"/>
    <w:bookmarkStart w:name="z44" w:id="39"/>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39"/>
    <w:bookmarkStart w:name="z45" w:id="40"/>
    <w:p>
      <w:pPr>
        <w:spacing w:after="0"/>
        <w:ind w:left="0"/>
        <w:jc w:val="both"/>
      </w:pPr>
      <w:r>
        <w:rPr>
          <w:rFonts w:ascii="Times New Roman"/>
          <w:b w:val="false"/>
          <w:i w:val="false"/>
          <w:color w:val="000000"/>
          <w:sz w:val="28"/>
        </w:rPr>
        <w:t>
      ауылдық округ бюджетіне түсетін басқа да салықтық емес түсімдер.</w:t>
      </w:r>
    </w:p>
    <w:bookmarkEnd w:id="40"/>
    <w:bookmarkStart w:name="z46" w:id="41"/>
    <w:p>
      <w:pPr>
        <w:spacing w:after="0"/>
        <w:ind w:left="0"/>
        <w:jc w:val="both"/>
      </w:pPr>
      <w:r>
        <w:rPr>
          <w:rFonts w:ascii="Times New Roman"/>
          <w:b w:val="false"/>
          <w:i w:val="false"/>
          <w:color w:val="000000"/>
          <w:sz w:val="28"/>
        </w:rPr>
        <w:t>
      4.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қалыптасатыны белгіленсін.</w:t>
      </w:r>
    </w:p>
    <w:bookmarkEnd w:id="41"/>
    <w:bookmarkStart w:name="z47" w:id="42"/>
    <w:p>
      <w:pPr>
        <w:spacing w:after="0"/>
        <w:ind w:left="0"/>
        <w:jc w:val="both"/>
      </w:pPr>
      <w:r>
        <w:rPr>
          <w:rFonts w:ascii="Times New Roman"/>
          <w:b w:val="false"/>
          <w:i w:val="false"/>
          <w:color w:val="000000"/>
          <w:sz w:val="28"/>
        </w:rPr>
        <w:t>
      5. Аудандық бюджеттен берілетін трансферттер ауылдық округ бюджетіне түсетін трансферттер түсімдері болып табылатыны белгіленсін.</w:t>
      </w:r>
    </w:p>
    <w:bookmarkEnd w:id="42"/>
    <w:bookmarkStart w:name="z48" w:id="43"/>
    <w:p>
      <w:pPr>
        <w:spacing w:after="0"/>
        <w:ind w:left="0"/>
        <w:jc w:val="both"/>
      </w:pPr>
      <w:r>
        <w:rPr>
          <w:rFonts w:ascii="Times New Roman"/>
          <w:b w:val="false"/>
          <w:i w:val="false"/>
          <w:color w:val="000000"/>
          <w:sz w:val="28"/>
        </w:rPr>
        <w:t>
      6. Ауылдық бюджетке аудандық бюджеттен берiлетiн бюджеттік субвенциялар 21953 мың теңге сомасында қарастырылсын.</w:t>
      </w:r>
    </w:p>
    <w:bookmarkEnd w:id="43"/>
    <w:bookmarkStart w:name="z49" w:id="44"/>
    <w:p>
      <w:pPr>
        <w:spacing w:after="0"/>
        <w:ind w:left="0"/>
        <w:jc w:val="both"/>
      </w:pPr>
      <w:r>
        <w:rPr>
          <w:rFonts w:ascii="Times New Roman"/>
          <w:b w:val="false"/>
          <w:i w:val="false"/>
          <w:color w:val="000000"/>
          <w:sz w:val="28"/>
        </w:rPr>
        <w:t>
      7. 2021 жылға арналған ауылдық бюджетте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 республикалық бюджеттен берілетін нысаналы трансферттер ескерілсін.</w:t>
      </w:r>
    </w:p>
    <w:bookmarkEnd w:id="44"/>
    <w:bookmarkStart w:name="z50" w:id="45"/>
    <w:p>
      <w:pPr>
        <w:spacing w:after="0"/>
        <w:ind w:left="0"/>
        <w:jc w:val="both"/>
      </w:pPr>
      <w:r>
        <w:rPr>
          <w:rFonts w:ascii="Times New Roman"/>
          <w:b w:val="false"/>
          <w:i w:val="false"/>
          <w:color w:val="000000"/>
          <w:sz w:val="28"/>
        </w:rPr>
        <w:t>
      8. 2021 жылға арналған ауылдық бюджетінде облыстық бюджеттен берілетін нысаналы трансферттер ескерілсін, соның ішінде:</w:t>
      </w:r>
    </w:p>
    <w:bookmarkEnd w:id="45"/>
    <w:p>
      <w:pPr>
        <w:spacing w:after="0"/>
        <w:ind w:left="0"/>
        <w:jc w:val="both"/>
      </w:pPr>
      <w:r>
        <w:rPr>
          <w:rFonts w:ascii="Times New Roman"/>
          <w:b w:val="false"/>
          <w:i w:val="false"/>
          <w:color w:val="000000"/>
          <w:sz w:val="28"/>
        </w:rPr>
        <w:t>
      1) мәдени демалыс үйлері жанындағы мәдени-сауықтыру орталықтарын жарақтандыруға;</w:t>
      </w:r>
    </w:p>
    <w:p>
      <w:pPr>
        <w:spacing w:after="0"/>
        <w:ind w:left="0"/>
        <w:jc w:val="both"/>
      </w:pPr>
      <w:r>
        <w:rPr>
          <w:rFonts w:ascii="Times New Roman"/>
          <w:b w:val="false"/>
          <w:i w:val="false"/>
          <w:color w:val="000000"/>
          <w:sz w:val="28"/>
        </w:rPr>
        <w:t>
      2) Ақбұлақ ауылындағы көшелерін жарықтандыруға;</w:t>
      </w:r>
    </w:p>
    <w:p>
      <w:pPr>
        <w:spacing w:after="0"/>
        <w:ind w:left="0"/>
        <w:jc w:val="both"/>
      </w:pPr>
      <w:r>
        <w:rPr>
          <w:rFonts w:ascii="Times New Roman"/>
          <w:b w:val="false"/>
          <w:i w:val="false"/>
          <w:color w:val="000000"/>
          <w:sz w:val="28"/>
        </w:rPr>
        <w:t>
      3) Жас Ұлан ауылында балалар спорттық-ойын алаңын жайластыру;</w:t>
      </w:r>
    </w:p>
    <w:p>
      <w:pPr>
        <w:spacing w:after="0"/>
        <w:ind w:left="0"/>
        <w:jc w:val="both"/>
      </w:pPr>
      <w:r>
        <w:rPr>
          <w:rFonts w:ascii="Times New Roman"/>
          <w:b w:val="false"/>
          <w:i w:val="false"/>
          <w:color w:val="000000"/>
          <w:sz w:val="28"/>
        </w:rPr>
        <w:t>
      4) Қарашілік ауылында балалар спорттық-ойын алаңын жайластыру;</w:t>
      </w:r>
    </w:p>
    <w:p>
      <w:pPr>
        <w:spacing w:after="0"/>
        <w:ind w:left="0"/>
        <w:jc w:val="both"/>
      </w:pPr>
      <w:r>
        <w:rPr>
          <w:rFonts w:ascii="Times New Roman"/>
          <w:b w:val="false"/>
          <w:i w:val="false"/>
          <w:color w:val="000000"/>
          <w:sz w:val="28"/>
        </w:rPr>
        <w:t>
      5) мемлекеттік қызметшілердің жалақысын көтеруге.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Уәлиханов аудандық мәслихатының 12.11.2021 </w:t>
      </w:r>
      <w:r>
        <w:rPr>
          <w:rFonts w:ascii="Times New Roman"/>
          <w:b w:val="false"/>
          <w:i w:val="false"/>
          <w:color w:val="000000"/>
          <w:sz w:val="28"/>
        </w:rPr>
        <w:t>№ 2-11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55" w:id="46"/>
    <w:p>
      <w:pPr>
        <w:spacing w:after="0"/>
        <w:ind w:left="0"/>
        <w:jc w:val="both"/>
      </w:pPr>
      <w:r>
        <w:rPr>
          <w:rFonts w:ascii="Times New Roman"/>
          <w:b w:val="false"/>
          <w:i w:val="false"/>
          <w:color w:val="000000"/>
          <w:sz w:val="28"/>
        </w:rPr>
        <w:t>
      9. 2021 жылға арналған ауылдық бюджетінде аудандық бюджеттен берілетін нысаналы трансферттер түсімдері ескерілсін, соның ішінде:</w:t>
      </w:r>
    </w:p>
    <w:bookmarkEnd w:id="46"/>
    <w:p>
      <w:pPr>
        <w:spacing w:after="0"/>
        <w:ind w:left="0"/>
        <w:jc w:val="both"/>
      </w:pPr>
      <w:r>
        <w:rPr>
          <w:rFonts w:ascii="Times New Roman"/>
          <w:b w:val="false"/>
          <w:i w:val="false"/>
          <w:color w:val="000000"/>
          <w:sz w:val="28"/>
        </w:rPr>
        <w:t>
      1) көшелерді жарықтандыруға;</w:t>
      </w:r>
    </w:p>
    <w:p>
      <w:pPr>
        <w:spacing w:after="0"/>
        <w:ind w:left="0"/>
        <w:jc w:val="both"/>
      </w:pPr>
      <w:r>
        <w:rPr>
          <w:rFonts w:ascii="Times New Roman"/>
          <w:b w:val="false"/>
          <w:i w:val="false"/>
          <w:color w:val="000000"/>
          <w:sz w:val="28"/>
        </w:rPr>
        <w:t>
      2) абаттандыруға;</w:t>
      </w:r>
    </w:p>
    <w:p>
      <w:pPr>
        <w:spacing w:after="0"/>
        <w:ind w:left="0"/>
        <w:jc w:val="both"/>
      </w:pPr>
      <w:r>
        <w:rPr>
          <w:rFonts w:ascii="Times New Roman"/>
          <w:b w:val="false"/>
          <w:i w:val="false"/>
          <w:color w:val="000000"/>
          <w:sz w:val="28"/>
        </w:rPr>
        <w:t>
      3) автомобиль жолдарының жұмыс істеуін қамтамасыз етуге;</w:t>
      </w:r>
    </w:p>
    <w:p>
      <w:pPr>
        <w:spacing w:after="0"/>
        <w:ind w:left="0"/>
        <w:jc w:val="both"/>
      </w:pPr>
      <w:r>
        <w:rPr>
          <w:rFonts w:ascii="Times New Roman"/>
          <w:b w:val="false"/>
          <w:i w:val="false"/>
          <w:color w:val="000000"/>
          <w:sz w:val="28"/>
        </w:rPr>
        <w:t>
      4) Ақбұлақ ауылы клубының аумағын абаттандыруға;</w:t>
      </w:r>
    </w:p>
    <w:p>
      <w:pPr>
        <w:spacing w:after="0"/>
        <w:ind w:left="0"/>
        <w:jc w:val="both"/>
      </w:pPr>
      <w:r>
        <w:rPr>
          <w:rFonts w:ascii="Times New Roman"/>
          <w:b w:val="false"/>
          <w:i w:val="false"/>
          <w:color w:val="000000"/>
          <w:sz w:val="28"/>
        </w:rPr>
        <w:t>
      5) Жас Ұлан ауылында клубына сметалық құжаттама әзірлеуге;</w:t>
      </w:r>
    </w:p>
    <w:p>
      <w:pPr>
        <w:spacing w:after="0"/>
        <w:ind w:left="0"/>
        <w:jc w:val="both"/>
      </w:pPr>
      <w:r>
        <w:rPr>
          <w:rFonts w:ascii="Times New Roman"/>
          <w:b w:val="false"/>
          <w:i w:val="false"/>
          <w:color w:val="000000"/>
          <w:sz w:val="28"/>
        </w:rPr>
        <w:t>
      6) аппаратты ұстауға.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Уәлиханов аудандық мәслихатының 30.03.2021 </w:t>
      </w:r>
      <w:r>
        <w:rPr>
          <w:rFonts w:ascii="Times New Roman"/>
          <w:b w:val="false"/>
          <w:i w:val="false"/>
          <w:color w:val="000000"/>
          <w:sz w:val="28"/>
        </w:rPr>
        <w:t>№ 2-4 с</w:t>
      </w:r>
      <w:r>
        <w:rPr>
          <w:rFonts w:ascii="Times New Roman"/>
          <w:b w:val="false"/>
          <w:i w:val="false"/>
          <w:color w:val="ff0000"/>
          <w:sz w:val="28"/>
        </w:rPr>
        <w:t xml:space="preserve"> (01.01.2021 бастап қолданысқа енгізіледі); 12.11.2021 </w:t>
      </w:r>
      <w:r>
        <w:rPr>
          <w:rFonts w:ascii="Times New Roman"/>
          <w:b w:val="false"/>
          <w:i w:val="false"/>
          <w:color w:val="000000"/>
          <w:sz w:val="28"/>
        </w:rPr>
        <w:t>№ 2-11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4-қосымшаға сәйкес аудандық бюджетте қаржылық жылдың басында 587 мың теңге сомасында қалыптасқан бюджеттік қаражаттың бос қалдықтары есебінен шығыстар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Солтүстік Қазақстан облысы Уәлиханов аудандық мәслихатының 30.03.2021 </w:t>
      </w:r>
      <w:r>
        <w:rPr>
          <w:rFonts w:ascii="Times New Roman"/>
          <w:b w:val="false"/>
          <w:i w:val="false"/>
          <w:color w:val="000000"/>
          <w:sz w:val="28"/>
        </w:rPr>
        <w:t>№ 2-4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60" w:id="47"/>
    <w:p>
      <w:pPr>
        <w:spacing w:after="0"/>
        <w:ind w:left="0"/>
        <w:jc w:val="both"/>
      </w:pPr>
      <w:r>
        <w:rPr>
          <w:rFonts w:ascii="Times New Roman"/>
          <w:b w:val="false"/>
          <w:i w:val="false"/>
          <w:color w:val="000000"/>
          <w:sz w:val="28"/>
        </w:rPr>
        <w:t>
      10. Осы шешім 2021 жылғы 1 қаңтардан бастап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Уалиханов аудандық маслихаты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Жантлеуов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Уәлиханов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2-66 с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Уәлиханов ауданы Ақбұлақ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Уәлиханов аудандық мәслихатының 30.03.2021 </w:t>
      </w:r>
      <w:r>
        <w:rPr>
          <w:rFonts w:ascii="Times New Roman"/>
          <w:b w:val="false"/>
          <w:i w:val="false"/>
          <w:color w:val="ff0000"/>
          <w:sz w:val="28"/>
        </w:rPr>
        <w:t>№ 2-4 с</w:t>
      </w:r>
      <w:r>
        <w:rPr>
          <w:rFonts w:ascii="Times New Roman"/>
          <w:b w:val="false"/>
          <w:i w:val="false"/>
          <w:color w:val="ff0000"/>
          <w:sz w:val="28"/>
        </w:rPr>
        <w:t xml:space="preserve"> (01.01.2021 бастап қолданысқа енгізіледі); 12.11.2021 </w:t>
      </w:r>
      <w:r>
        <w:rPr>
          <w:rFonts w:ascii="Times New Roman"/>
          <w:b w:val="false"/>
          <w:i w:val="false"/>
          <w:color w:val="ff0000"/>
          <w:sz w:val="28"/>
        </w:rPr>
        <w:t>№ 2-11 с</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8"/>
          <w:p>
            <w:pPr>
              <w:spacing w:after="20"/>
              <w:ind w:left="20"/>
              <w:jc w:val="both"/>
            </w:pPr>
            <w:r>
              <w:rPr>
                <w:rFonts w:ascii="Times New Roman"/>
                <w:b w:val="false"/>
                <w:i w:val="false"/>
                <w:color w:val="000000"/>
                <w:sz w:val="20"/>
              </w:rPr>
              <w:t>
Санаты</w:t>
            </w:r>
          </w:p>
          <w:bookmarkEnd w:id="4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2-66 с шешіміне 2-қосымша</w:t>
            </w:r>
          </w:p>
        </w:tc>
      </w:tr>
    </w:tbl>
    <w:bookmarkStart w:name="z69" w:id="49"/>
    <w:p>
      <w:pPr>
        <w:spacing w:after="0"/>
        <w:ind w:left="0"/>
        <w:jc w:val="left"/>
      </w:pPr>
      <w:r>
        <w:rPr>
          <w:rFonts w:ascii="Times New Roman"/>
          <w:b/>
          <w:i w:val="false"/>
          <w:color w:val="000000"/>
        </w:rPr>
        <w:t xml:space="preserve"> 2022 жылға арналған Уәлиханов ауданы Ақбұлақ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2-66 с шешіміне 3-қосымша</w:t>
            </w:r>
          </w:p>
        </w:tc>
      </w:tr>
    </w:tbl>
    <w:bookmarkStart w:name="z73" w:id="50"/>
    <w:p>
      <w:pPr>
        <w:spacing w:after="0"/>
        <w:ind w:left="0"/>
        <w:jc w:val="left"/>
      </w:pPr>
      <w:r>
        <w:rPr>
          <w:rFonts w:ascii="Times New Roman"/>
          <w:b/>
          <w:i w:val="false"/>
          <w:color w:val="000000"/>
        </w:rPr>
        <w:t xml:space="preserve"> 2023 жылға арналған Уәлиханов ауданы Ақбұлақ ауылдық округінің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1"/>
          <w:p>
            <w:pPr>
              <w:spacing w:after="20"/>
              <w:ind w:left="20"/>
              <w:jc w:val="both"/>
            </w:pPr>
            <w:r>
              <w:rPr>
                <w:rFonts w:ascii="Times New Roman"/>
                <w:b w:val="false"/>
                <w:i w:val="false"/>
                <w:color w:val="000000"/>
                <w:sz w:val="20"/>
              </w:rPr>
              <w:t>
Аудандық маңызы бар қалаларда, ауылдарда,</w:t>
            </w:r>
          </w:p>
          <w:bookmarkEnd w:id="51"/>
          <w:p>
            <w:pPr>
              <w:spacing w:after="20"/>
              <w:ind w:left="20"/>
              <w:jc w:val="both"/>
            </w:pPr>
            <w:r>
              <w:rPr>
                <w:rFonts w:ascii="Times New Roman"/>
                <w:b w:val="false"/>
                <w:i w:val="false"/>
                <w:color w:val="000000"/>
                <w:sz w:val="20"/>
              </w:rPr>
              <w:t>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2-66 с шешіміне 4-қосымша</w:t>
            </w:r>
          </w:p>
        </w:tc>
      </w:tr>
    </w:tbl>
    <w:p>
      <w:pPr>
        <w:spacing w:after="0"/>
        <w:ind w:left="0"/>
        <w:jc w:val="left"/>
      </w:pPr>
      <w:r>
        <w:rPr>
          <w:rFonts w:ascii="Times New Roman"/>
          <w:b/>
          <w:i w:val="false"/>
          <w:color w:val="000000"/>
        </w:rPr>
        <w:t xml:space="preserve"> 2021 жылғы 1 қаңтарға қалыптасқан бюджеттiк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Уәлиханов аудандық мәслихатының 30.03.2021 </w:t>
      </w:r>
      <w:r>
        <w:rPr>
          <w:rFonts w:ascii="Times New Roman"/>
          <w:b w:val="false"/>
          <w:i w:val="false"/>
          <w:color w:val="ff0000"/>
          <w:sz w:val="28"/>
        </w:rPr>
        <w:t>№ 2-4 с</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