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c62e" w14:textId="ae0c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4 ақпандағы № 6-2 c шешімі. Солтүстік Қазақстан облысының Әділет департаментінде 2021 жылғы 8 ақпанда № 7121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1. 2021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 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5"/>
    <w:bookmarkStart w:name="z10" w:id="6"/>
    <w:p>
      <w:pPr>
        <w:spacing w:after="0"/>
        <w:ind w:left="0"/>
        <w:jc w:val="both"/>
      </w:pPr>
      <w:r>
        <w:rPr>
          <w:rFonts w:ascii="Times New Roman"/>
          <w:b w:val="false"/>
          <w:i w:val="false"/>
          <w:color w:val="000000"/>
          <w:sz w:val="28"/>
        </w:rPr>
        <w:t>
      3. Осы шешімнің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шешім ресми жариялануға жатады және 2021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Уәлиханов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