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d005" w14:textId="0c6d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25 желтоқсандағы № 2-65 с "2021-2023 жылдарға арналған Солтүстік Қазақстан облысы Уәлиханов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11 наурыздағы № 2-3 c шешімі. Солтүстік Қазақстан облысының Әділет департаментінде 2021 жылғы 16 наурызда № 7174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Солтүстік Қазақстан облысы Уәлиханов ауданының бюджетін бекіту туралы" 2020 жылғы 25 желтоқсандағы № 2-65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6899 болып тіркелді)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4 360 637,4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369 044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6 627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3 981 966,4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4 488 352,4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34 301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61 257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26 956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- 162 016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162 016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61 257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26 956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127 715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Ауданның жергілікті атқарушы органының 2021 жылға резерві 12 073 мың теңге көлемінде бекітілсін.";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15-1-тармағымен толықтырылсын: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6-қосымшаға сәйкес аудандық бюджетте қаржылық жылдың басында 127 715 мың теңге сомасында қалыптасқан бюджеттік қаражаттың бос қалдықтары есебінен шығыстар қарастырылсын.";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6-қосымшамен толықтырылсын.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 c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Уәлиханов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957"/>
        <w:gridCol w:w="957"/>
        <w:gridCol w:w="7342"/>
        <w:gridCol w:w="2340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4360637,4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3981966,4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4488352,4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483429,4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225382,4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  <w:bookmarkEnd w:id="26"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196156,3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446854,9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364565,9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2634159,8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2634159,8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2368722,5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6"/>
        <w:gridCol w:w="30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