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3cd6" w14:textId="e223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әкімдігінің 2021 жылғы 18 наурыздағы № 51 қаулысы. Солтүстік Қазақстан облысының Әділет департаментінде 2021 жылғы 25 наурызда № 7181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Уәлиханов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Солтүстік Қазақстан облысы Уәлиханов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Уәлиханов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 ауданының әкәмі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 қаулысына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әкімдігінің кейбір күші жойылған қаулыларының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"Мүгедектерге арналған жұмыс орындарына квота белгілеу туралы" Солтүстік Қазақстан облысы Уәлиханов ауданы әкімдігінің 2019 жылғы 2 сәуірдегі №87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9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5299 болып тіркелген).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"Солтүстік Қазақстан облысы Уәлиханов ауданы әкімдігінің 2019 жылғы 2 сәуірдегі №87 "Мүгедектерге арналған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Солтүстік Қазақстан облысы Уәлиханов ауданы әкімдігінің 2019 жылғы 23 желтоқсандағы №286 қаулысы (2019 жылғы 27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5747 болып тіркелген).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"Пробация қызметінің есебінде тұрған адамдарды жұмысқа орналастыру үшін жұмыс орындарына квота белгілеу туралы" Солтүстік Қазақстан облысы Уәлиханов ауданы әкімдігінің 2019 жылғы 27 наурыздағы №57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5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№5276 болып тіркелген).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"Солтүстік Қазақстан облысы Уәлиханов ауданы әкімдігінің 2019 жылғы 27 наурыздағы №57 "Пробация қызметінің есебінде тұрған адамдарды жұмысқа орналастыру үшін жұмыс орындарына квота белгілеу туралы" қаулысына өзгеріс енгізу туралы" Солтүстік Қазақстан облысы Уәлиханов ауданы әкімдігінің 2019 жылғы 18 желтоқсандағы № 283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25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5738 болып тіркелген).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"Бас бостандығынан айыру орындарынан босатылған адамдарды жұмысқа орналастыру үшін жұмыс орындарына квота белгілеу туралы" Солтүстік Қазақстан облысы Уәлиханов ауданы әкімдігінің 2019 жылғы 27 наурыздағы №56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4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5275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