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1ca6" w14:textId="79f1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2021 жылғы 8 қаңтардағы № 7-66 с "2021-2023 жылдарға арналған Уәлиханов ауданы Көктерек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2021 жылғы 30 наурыздағы № 7-4 с шешімі. Солтүстік Қазақстан облысының Әділет департаментінде 2021 жылғы 1 сәуірде № 7214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"2021-2023 жылдарға арналған Уәлиханов ауданы Көктерек ауылдық округінің бюджетін бекіту туралы" 2021 жылғы 8 қаңтардағы № 7-66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19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7034 болып тіркелді) келесі өзгерістер мен толықтырулар енгізілсін: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Уәлиханов ауданы Көктерек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29 624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28 679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30 404,9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-780,9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780,9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780,9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көшелерді жарықтандыруға;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абаттандыруға;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автомобиль жолдарының жұмыс істеуін қамтамасыз етуге;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Көктерек ауылында балалар спорттық-ойын алаңын жайластыруға;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Көктерек ауылында демалу орталығына сметалық құжаттама әзірлеуге.";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9-1-тармағымен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"9-1. 4-қосымшаға сәйкес аудандық бюджетте қаржылық жылдың басында 780,9 мың теңге сомасында қалыптасқан бюджеттік қаражаттың бос қалдықтары есебінен шығыстар қарастырылсын.";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шешімі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Сабырова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7-4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7-66 с шешіміне 1-қосымша</w:t>
            </w:r>
          </w:p>
        </w:tc>
      </w:tr>
    </w:tbl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Уәлиханов ауданы Көктерек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30404,9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  <w:bookmarkEnd w:id="32"/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-780,9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наурыздағы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7-4 с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7-66 с шешіміне 4-қосымша</w:t>
            </w:r>
          </w:p>
        </w:tc>
      </w:tr>
    </w:tbl>
    <w:bookmarkStart w:name="z5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қаңтарға қалыптасқан бюджеттiк қаражаттың бос қалдықтарын бағыттау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483"/>
        <w:gridCol w:w="19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