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123c" w14:textId="1e81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2021 жылғы 8 қаңтардағы № 5-66с "2021-2023 жылдарға арналған Уәлиханов ауданы Бидайық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2021 жылғы 30 наурыздағы № 5-4 с шешімі. Солтүстік Қазақстан облысының Әділет департаментінде 2021 жылғы 1 сәуірде № 7216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Уәлиханов аудандық мәслихатының "2021-2023 жылдарға арналған Уәлиханов ауданы Бидайық ауылдық округінің бюджетін бекіту туралы" 2021 жылғы 8 қаңтардағы № 5-66 с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19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7003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2021-2023 жылдарға арналған Уәлиханов ауданы Бидайық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53 032,2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- 130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51 207,2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53 906,5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-874,3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874,3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874,3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ауылдық бюджетінде аудандық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көшелерді жарықтандыруға;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абаттандыруға;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 жолдарының жұмыс істеуін қамтамасыз етуге;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Өндіріс ауылындағы клубының аумағын абаттандыруға;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Жамбыл ауылындағы демалу орталығының аумағын абаттандыруға;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Өндіріс ауылындағы клубты күтіп ұстауға;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Бидайық ауылындағы жолдарды орташа жөндеуге техникалық сметалық құжаттама әзірлеуге.";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9-1-тармағымен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4-қосымшаға сәйкес аудандық бюджетте қаржылық жылдың басында 874,3 мың теңге сомасында қалыптасқан бюджеттік қаражаттың бос қалдықтары есебінен шығыстар қарастырылсын.";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Сабырова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5-66 с шешіміне 1-қосымша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Уәлиханов ауданы Бидайық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Уәлиханов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5-66 с шешіміне 4-қосымша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бюджеттiк қаражаттың бос қалдықтарын бағыттау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076"/>
        <w:gridCol w:w="2076"/>
        <w:gridCol w:w="3725"/>
        <w:gridCol w:w="289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