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82b32" w14:textId="9b82b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2021 жылғы 8 қаңтардағы №2-66 с "2021-2023 жылдарға арналған Уәлиханов ауданы Ақбұлақ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2021 жылғы 30 наурыздағы № 2-4 с шешімі. Солтүстік Қазақстан облысының Әділет департаментінде 2021 жылғы 1 сәуірде № 7219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"2021-2023 жылдарға арналған Уәлиханов ауданы Ақбұлақ ауылдық округінің бюджетін бекіту туралы" 2021 жылғы 8 қаңтардағы № 2-66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18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7065 болып тіркелді) келесі өзгерістер мен толықтырулар енгізілсін: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2021-2023 жылдарға арналған Уәлиханов ауданы Ақбұлақ ауылдық округінің бюджеті осы шешімге тиісінше 1, 2 және 3-қосымшаларға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53 350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- 61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52 592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53 937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587 мың теңге.";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 жылға арналған ауылдық бюджетінде аудандық бюджеттен берілетін нысаналы трансферттер түсімдері ескерілсін, соның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көшелерді жарықтандыруға;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абаттандыруға;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автомобиль жолдарының жұмыс істеуін қамтамасыз етуге;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Ақбұлақ ауылы клубының аумағын абаттандыруға;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Жас Ұлан ауылында клубына сметалық құжаттама әзірлеуге.";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9-1-тармағымен толықтырылсын: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"9-1. 4-қосымшаға сәйкес аудандық бюджетте қаржылық жылдың басында 587 мың теңге сомасында қалыптасқан бюджеттік қаражаттың бос қалдықтары есебінен шығыстар қарастырылсын.";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шешімі 4-қосымшамен толықтырылсын.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 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Сабырова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2-4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2-66 с шешіміне 1-қосымша</w:t>
            </w:r>
          </w:p>
        </w:tc>
      </w:tr>
    </w:tbl>
    <w:bookmarkStart w:name="z4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Уәлиханов ауданы Ақбұлақ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12913,5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12913,5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12913,5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наурыздағы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2-4 с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2-66 с шешіміне 4-қосымша</w:t>
            </w:r>
          </w:p>
        </w:tc>
      </w:tr>
    </w:tbl>
    <w:bookmarkStart w:name="z5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жылғы 1 қаңтарға қалыптасқан бюджеттiк қаражаттың бос қалдықтарын бағыттау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4426"/>
        <w:gridCol w:w="26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