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0bcf" w14:textId="e600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аудандық мәслихатының 2017 жылғы 28 қарашадағы № 9-18 с "Сот шешімімен Солтүстік Қазақстан облысы Уәлиханов ауданының коммуналдық меншігіне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2021 жылғы 14 қазандағы № 5-10 с шешімі. Қазақстан Республикасының Әділет министрлігінде 2021 жылғы 26 қазанда № 24894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"Құқықтық актілер туралы" Заңының 27-бабына сәйкес Солтүстік Қазақстан облысының Уәлиханов аудандық мәслихаты 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Уәлиханов аудандық мәслихатының "Сот шешімімен Солтүстік Қазақстан облысы Уәлиханов ауданының коммуналдық меншікке түскен болып танылған иесіз қалдықтарды басқару қағидаларын бекіту туралы" 2017 жылғы 28 қарашадағы № 9-18 с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4422 болып тіркелді)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