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5097" w14:textId="0835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Уәлиханов ауданының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24 желтоқсандағы № 2-13 с шешімі. Қазақстан Республикасының Әділет министрлігінде 2021 жылғы 29 желтоқсанда № 26192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15-тармағымен.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Уәлиханов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4 318 413,1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617 399,5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22 554,1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13 692,5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3 664 767,4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4 383 256,2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34 286,1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64 323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30 036,9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- 99 129,2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99 129,2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64 323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60 576,4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95 382,6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31.03.2022 </w:t>
      </w:r>
      <w:r>
        <w:rPr>
          <w:rFonts w:ascii="Times New Roman"/>
          <w:b w:val="false"/>
          <w:i w:val="false"/>
          <w:color w:val="000000"/>
          <w:sz w:val="28"/>
        </w:rPr>
        <w:t>№ 2-17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000000"/>
          <w:sz w:val="28"/>
        </w:rPr>
        <w:t>№ 2-20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17.08.2022 </w:t>
      </w:r>
      <w:r>
        <w:rPr>
          <w:rFonts w:ascii="Times New Roman"/>
          <w:b w:val="false"/>
          <w:i w:val="false"/>
          <w:color w:val="000000"/>
          <w:sz w:val="28"/>
        </w:rPr>
        <w:t>№ 6-21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000000"/>
          <w:sz w:val="28"/>
        </w:rPr>
        <w:t>№ 2-23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13.12.2022 </w:t>
      </w:r>
      <w:r>
        <w:rPr>
          <w:rFonts w:ascii="Times New Roman"/>
          <w:b w:val="false"/>
          <w:i w:val="false"/>
          <w:color w:val="000000"/>
          <w:sz w:val="28"/>
        </w:rPr>
        <w:t>№ 2-24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бюджетінің кірістері Қазақстан Республикасының Бюджет кодексіне сәйкес келесі салықтық түсімдер есебінен қалыптастырылатыны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органында тіркеу есебіне қою кезінде мәлімделген: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 қоспағанда, облыстық мәслихат белгілеген кірістерді бөлу нормативтері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облыстық мәслихат белгілеген кірістерді бөлу нормативтері бойынша бірыңғай жиынтық төлемді төлеген жеке тұлғалардан алынатын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мәслихат белгілеген кірістерді бөлу нормативтері бойынша әлеуметтік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салықты қоспағанда, жеке және заңды тұлғалардың, дара кәсіпкерлердің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қаланың, ауылдың, кенттің аумағында орналасқан жер учаскелері бойынша жеке және заңды тұлғалардан алынатын елді мекендердің жеріне жер салығын қоспағанда,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мыналардан: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салығын қоспағанда,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тіркелген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мыналарға: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спирттің барлық түріне;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алкоголь өніміне;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құрамындағы этил спиртінің көлемі 0,5 пайыздан аспайтын сыраға;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 темекі бұйымдарына;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жасалған жеңіл автомобильдерге (мүгедектер үшін арнайы арналған қолмен басқарылатын немесе қолмен басқаруға бейімделген автомобильдерден басқа);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 акциздер;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аудандық маңызы бар қала, ауыл, кент аумағында орналасқан жер учаскелерін қоспағанда,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қызметтің жекелеген түрлерімен айналысу құқығы үшін лицензиялық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қызметтің жекелеген түрлерiмен айналысуға лицензияларды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коммерциялық ұйымдар болып табылатын заңды тұлғаларды, олардың филиалдары мен өкілдіктерін қоспағанда, заңды тұлғаларды мемлекеттік тіркегені және филиалдар мен өкілдіктерді есептік тіркегені, сондай-ақ оларды қайта тіркегені үшін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көлік құралдарын мемлекеттік тіркегені, сондай-ақ оларды қайта тіркегені үшін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жылжымалы мүлік кепілін және кеменің немесе жасалып жатқан кеменің ипотекасын мемлекеттік тіркегені үшін алым;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сыртқы (көрнекі) жарнаманы облыстық маңызы бар қаладағы үй-жайлардың шегінен тыс ашық кеңістікте,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республикалық бюджет есебіне жазылатын консулдық алымнан және мемлекеттік баждардан басқа, мемлекеттік баж.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бюджеттің кірістері келесі салықтық емес түсімдер есебінен қалыптасатыны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меншіктен түсетін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кірісі бөлігінің түсімдері;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акциялардың мемлекеттік пакеттер бойынша дивидендтер;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тұлғаларға қатысу үлестеріне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әкімдерінің басқаруындағы, ауданның коммуналдық меншігінің мүлкін жалға беруден түсетін кірістерді қоспағанда, ауданның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кредиттер бойынша сыйақылар;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бюджеттен қаржыландырылатын мемлекеттік мекемелердің тауарларды (жұмыстарды, көрсетілетін қызметтерді) өткізуінен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бюджеттен қаржыландырылатын мемлекеттік мекемелер ұйымдастыратын мемлекеттік сатып алуды өткізуден түсетін ақша түсімдері;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қалалардың, ауылдардың, кенттердің, ауылдық округтердің әкімдері салатын айыппұлдарды қоспағанда, аудандық бюджеттен қаржыландырылатын мемлекеттік мекемелер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 қойнауын пайдаланушылардың облыстық мәслихат белгілеген кірістерді бөлу нормативтеріне сәйкес облыстың әлеуметтік-экономикалық дамуы және оның инфрақұрылымын дамыту үшін аударымдары;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бюджетке түсетін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бюджеттің кірістері негізгі капиталды сатудан түсетін түсімдер есебінен қалыптасатыны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бюджеттен қаржыландырылатын,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немесе аудандық маңызы бар қала, ауыл, кент аумағындағы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қала, ауыл, кент аумағындағы жер учаскелерін қоспағанда, жер учаскелерін жалға беру құқығын сатқаны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бюджетке түсетін трансферттер облыстық бюджеттен және ауылдық округтер бюджеттерінен түсетін трансферттер болып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бюджетке аудандық бюджеттен берілген несиелерді өтеуден, ауданның коммуналдық меншігіндегі мемлекеттің қаржы активтерін сатудан, ауданның жергілікті атқарушы органының несиелерінен түсетін түсімдер қамтылатыны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бюджетке облыстық бюджеттен берiлетiн субвенциялар 3 035885 мың теңге сомасында қарастырылсын.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Ауданның жергілікті атқарушы органының 2022 жылға резерві 7 044 мың теңге көлемінде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облысы Уәлиханов аудандық мәслихатының 31.03.2022 </w:t>
      </w:r>
      <w:r>
        <w:rPr>
          <w:rFonts w:ascii="Times New Roman"/>
          <w:b w:val="false"/>
          <w:i w:val="false"/>
          <w:color w:val="000000"/>
          <w:sz w:val="28"/>
        </w:rPr>
        <w:t>№ 2-17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000000"/>
          <w:sz w:val="28"/>
        </w:rPr>
        <w:t>№ 2-23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13.12.2022 </w:t>
      </w:r>
      <w:r>
        <w:rPr>
          <w:rFonts w:ascii="Times New Roman"/>
          <w:b w:val="false"/>
          <w:i w:val="false"/>
          <w:color w:val="000000"/>
          <w:sz w:val="28"/>
        </w:rPr>
        <w:t>№ 2-24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Ауылдық округтердің бюджеттеріне аудандық бюджеттен берілетін субвенциялар 4-қосымшаға сәйкес қарастырылсын.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 жылдың аудан бюджетінің шығындарында 451.007. "Жергілікті өкілді органдардың шешімі бойынша мұқтаж азаматтардың жекелеген санаттарына әлеуметтік көмек" бюджеттік бағдарламасы бойынша 5-қосымшаға сәйкес мұқтаж азаматтардың жекелеген санаттарына әлеуметтік көмек қарастырылатыны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 жылға арналған аудандық бюджетте республикалық бюджеттен нысаналы трансферттердің түсімдері ескерілсін, оның ішінде: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көмекті төлеуге;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ұйымдар: стационарлық және жартылай стационарлық үлгідегі медициналық-әлеуметтік мекемелер, үйде қызмет көрсету, уақытша болу, жұмыспен қамту орталықтары қызметкерлерінің жалақысын арттыруға;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аудандық маңызы бар КТUL-336 "Өндіріс-Жұмысшы-Мырзағұл" автомобиль жолын орташа жөндеуге;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Кішкенекөл ауылының жолдарын орташа жөндеу;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мәслихаттар депутаттары қызметінің тиімділігін арттыру.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берілетін нысаналы трансферттерді бөлу Солтүстік Қазақстан облысы Уәлиханов ауданы әкімдігінің "2022-2024 жылдарға арналған Солтүстік Қазақстан облысы Уәлиханов ауданының бюджетін бекіту туралы" Уәлиханов аудандық мәслихатының шешімін іске асыру туралы" қаулысымен айқындалады.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Солтүстік Қазақстан облысы Уәлиханов аудандық мәслихатының 28.06.2022 </w:t>
      </w:r>
      <w:r>
        <w:rPr>
          <w:rFonts w:ascii="Times New Roman"/>
          <w:b w:val="false"/>
          <w:i w:val="false"/>
          <w:color w:val="000000"/>
          <w:sz w:val="28"/>
        </w:rPr>
        <w:t>№ 2-20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17.08.2022 </w:t>
      </w:r>
      <w:r>
        <w:rPr>
          <w:rFonts w:ascii="Times New Roman"/>
          <w:b w:val="false"/>
          <w:i w:val="false"/>
          <w:color w:val="000000"/>
          <w:sz w:val="28"/>
        </w:rPr>
        <w:t>№ 6-21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 жылға арналған аудандық бюджетте республикалық бюджеттен берілетін мамандарға әлеуметтік қолдау көрсету шараларын жүзеге асыруға арналған бюджеттік кредиттер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жылға арналған аудандық бюджетте облыстық бюджеттен нысаналы трансферттер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органдардың мемлекеттік қызметшілерінің жалақысын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санаторлық-курорттық емделуге;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протездік-ортопедиялық құралдарға;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Қулыкөл ауылының жолдарын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Қулыкөл ауылындағы клубты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Ақбұлақ, Телжан, Жас Ұлан, Ақтүйесай, Бидайық, Көбенсай ауылдарындағы тұрғын үйлерді сумен қамтамасыз ету үшін елді мекендердегі су мұнараларын салуға жобалау сметалық құжаттарға ведомстводан тыс кешенді сараптама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Қулыкөл-Қаратал ауылдарында топтық сумен жабдықтау көздерінің мембраналарын ауыстыруға;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ауылдық округтер әкімдерінің оқуына.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берілетін нысаналы трансферттерді бөлу Солтүстік Қазақстан облысы Уәлиханов ауданы әкімдігінің "2022-2024 жылдарға арналған Солтүстік Қазақстан облысы Уәлиханов ауданының бюджетін бекіту туралы" Уәлиханов аудандық мәслихатының шешімін іске асыру туралы" қаулысымен айқындалады.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Солтүстік Қазақстан облысы Уәлиханов аудандық мәслихатының 31.03.2022 </w:t>
      </w:r>
      <w:r>
        <w:rPr>
          <w:rFonts w:ascii="Times New Roman"/>
          <w:b w:val="false"/>
          <w:i w:val="false"/>
          <w:color w:val="000000"/>
          <w:sz w:val="28"/>
        </w:rPr>
        <w:t>№ 2-17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000000"/>
          <w:sz w:val="28"/>
        </w:rPr>
        <w:t>№ 2-23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аудандық бюджетте ауылдық округтердің бюджеттеріне нысаналы трансферттер қарастырылсын.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 бөлу Солтүстік Қазақстан облысы Уәлиханов ауданы әкімдігінің "2022-2024 жылдарға арналған Солтүстік Қазақстан облысы Уәлиханов ауданының бюджетін бекіту туралы" Уәлиханов аудандық мәслихатының шешімін іске асыру туралы" қаулысымен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6-қосымшаға сәйкес аудандық бюджетте қаржылық жылдың басында 95 382,6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14-1-тармақпен толықтырылды - Солтүстік Қазақстан облысы Уәлиханов аудандық мәслихатының 31.03.2022 </w:t>
      </w:r>
      <w:r>
        <w:rPr>
          <w:rFonts w:ascii="Times New Roman"/>
          <w:b w:val="false"/>
          <w:i w:val="false"/>
          <w:color w:val="000000"/>
          <w:sz w:val="28"/>
        </w:rPr>
        <w:t>№ 2-17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2022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Уәлиханов аудандық мәслихатының хатшысы </w:t>
      </w:r>
      <w:r>
        <w:rPr>
          <w:rFonts w:ascii="Times New Roman"/>
          <w:b/>
          <w:i w:val="false"/>
          <w:color w:val="000000"/>
          <w:sz w:val="28"/>
        </w:rPr>
        <w:t>      М. Абдулов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24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2-13 c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Уәлиханов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31.03.2022 </w:t>
      </w:r>
      <w:r>
        <w:rPr>
          <w:rFonts w:ascii="Times New Roman"/>
          <w:b w:val="false"/>
          <w:i w:val="false"/>
          <w:color w:val="ff0000"/>
          <w:sz w:val="28"/>
        </w:rPr>
        <w:t>№ 2-17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28.06.2022 </w:t>
      </w:r>
      <w:r>
        <w:rPr>
          <w:rFonts w:ascii="Times New Roman"/>
          <w:b w:val="false"/>
          <w:i w:val="false"/>
          <w:color w:val="ff0000"/>
          <w:sz w:val="28"/>
        </w:rPr>
        <w:t>№ 2-20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17.08.2022 </w:t>
      </w:r>
      <w:r>
        <w:rPr>
          <w:rFonts w:ascii="Times New Roman"/>
          <w:b w:val="false"/>
          <w:i w:val="false"/>
          <w:color w:val="ff0000"/>
          <w:sz w:val="28"/>
        </w:rPr>
        <w:t>№ 6-21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ff0000"/>
          <w:sz w:val="28"/>
        </w:rPr>
        <w:t>№ 2-23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13.12.2022 </w:t>
      </w:r>
      <w:r>
        <w:rPr>
          <w:rFonts w:ascii="Times New Roman"/>
          <w:b w:val="false"/>
          <w:i w:val="false"/>
          <w:color w:val="ff0000"/>
          <w:sz w:val="28"/>
        </w:rPr>
        <w:t>№ 2-24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3664665,5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жерқатынастарыбөлімі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24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2-13 с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2023 жылға арналған Солтүстік Қазақстан облысы Уәлиханов ауданының бюджеті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24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2-13 с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2024 жылға арналған Солтүстік Қазақстан облысы Уәлиханов ауданының бюджеті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24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2-13 с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ауылдық округтердің бюджеттеріне аудандық бюджеттен  берілетін субвенциялардың бөлуі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24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2-13 с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арналған 451.007 "Жергілікті өкілді органдардың шешімі бойынша мұқтаж азаматтардың жекелеген санаттарына әлеуметтік көмек" бюджеттік бағдарламасы бойынша мұқтаж азаматтардың жекелеген санаттарына әлеуметтік көмек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Солтүстік Қазақстан облысы Уәлиханов аудандық мәслихатының 28.06.2022 </w:t>
      </w:r>
      <w:r>
        <w:rPr>
          <w:rFonts w:ascii="Times New Roman"/>
          <w:b w:val="false"/>
          <w:i w:val="false"/>
          <w:color w:val="ff0000"/>
          <w:sz w:val="28"/>
        </w:rPr>
        <w:t>№ 2-20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Уәлиханов аудандық мәслихатының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2021 жылғы 24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2-13 с шешіміне 6-қосымша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6-қосымшамен толықтырылды - Солтүстік Қазақстан облысы Уәлиханов аудандық мәслихатының 31.03.2022 </w:t>
      </w:r>
      <w:r>
        <w:rPr>
          <w:rFonts w:ascii="Times New Roman"/>
          <w:b w:val="false"/>
          <w:i w:val="false"/>
          <w:color w:val="ff0000"/>
          <w:sz w:val="28"/>
        </w:rPr>
        <w:t>№ 2-17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17.11.2022 </w:t>
      </w:r>
      <w:r>
        <w:rPr>
          <w:rFonts w:ascii="Times New Roman"/>
          <w:b w:val="false"/>
          <w:i w:val="false"/>
          <w:color w:val="ff0000"/>
          <w:sz w:val="28"/>
        </w:rPr>
        <w:t>№ 2-23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